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2C09" w14:textId="0AC2D7E5" w:rsidR="00835FEC" w:rsidRPr="00D3149F" w:rsidRDefault="0017128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PURPOSE</w:t>
      </w:r>
    </w:p>
    <w:p w14:paraId="7B572BA7" w14:textId="77777777" w:rsidR="0017128D" w:rsidRDefault="0017128D" w:rsidP="0017128D">
      <w:pPr>
        <w:spacing w:line="240" w:lineRule="auto"/>
        <w:ind w:right="-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For many years Baptist Women have donated to this fund with the hope that finances will not be a </w:t>
      </w:r>
    </w:p>
    <w:p w14:paraId="0DC93693" w14:textId="77777777" w:rsidR="0017128D" w:rsidRDefault="0017128D" w:rsidP="0017128D">
      <w:pPr>
        <w:spacing w:line="240" w:lineRule="auto"/>
        <w:ind w:right="-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barrier</w:t>
      </w:r>
      <w:proofErr w:type="gramEnd"/>
      <w:r>
        <w:rPr>
          <w:sz w:val="24"/>
          <w:szCs w:val="24"/>
        </w:rPr>
        <w:t xml:space="preserve"> for other women participating.  This fund is primarily for CBWOQ sponsored events.  For other     </w:t>
      </w:r>
    </w:p>
    <w:p w14:paraId="00EE3D88" w14:textId="436324D2" w:rsidR="00D3149F" w:rsidRDefault="0017128D" w:rsidP="0017128D">
      <w:pPr>
        <w:spacing w:line="240" w:lineRule="auto"/>
        <w:ind w:right="-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events</w:t>
      </w:r>
      <w:proofErr w:type="gramEnd"/>
      <w:r>
        <w:rPr>
          <w:sz w:val="24"/>
          <w:szCs w:val="24"/>
        </w:rPr>
        <w:t xml:space="preserve">, please complete a Leadership Enrichment Fund Application. </w:t>
      </w:r>
      <w:r w:rsidR="00C061BD">
        <w:rPr>
          <w:sz w:val="24"/>
          <w:szCs w:val="24"/>
        </w:rPr>
        <w:t xml:space="preserve"> </w:t>
      </w:r>
    </w:p>
    <w:p w14:paraId="6D7120BD" w14:textId="77777777" w:rsidR="00C061BD" w:rsidRDefault="00C061BD" w:rsidP="0017128D">
      <w:pPr>
        <w:spacing w:line="240" w:lineRule="auto"/>
        <w:ind w:right="-540"/>
        <w:contextualSpacing/>
        <w:rPr>
          <w:sz w:val="24"/>
          <w:szCs w:val="24"/>
        </w:rPr>
      </w:pPr>
    </w:p>
    <w:p w14:paraId="60B1E399" w14:textId="6B274DCC" w:rsidR="00C061BD" w:rsidRDefault="00C061BD" w:rsidP="0017128D">
      <w:pPr>
        <w:spacing w:line="240" w:lineRule="auto"/>
        <w:ind w:right="-540"/>
        <w:contextualSpacing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C061BD">
        <w:rPr>
          <w:b/>
          <w:sz w:val="28"/>
          <w:szCs w:val="28"/>
        </w:rPr>
        <w:t>Due dates for applications are published on event registration forms</w:t>
      </w:r>
    </w:p>
    <w:p w14:paraId="68C80EC7" w14:textId="77777777" w:rsidR="00C061BD" w:rsidRPr="00C061BD" w:rsidRDefault="00C061BD" w:rsidP="00C061BD">
      <w:pPr>
        <w:pStyle w:val="Default"/>
        <w:numPr>
          <w:ilvl w:val="0"/>
          <w:numId w:val="16"/>
        </w:numPr>
        <w:rPr>
          <w:rFonts w:ascii="Palatino Linotype" w:hAnsi="Palatino Linotype"/>
          <w:bCs/>
          <w:i/>
        </w:rPr>
      </w:pPr>
      <w:r w:rsidRPr="00C061BD">
        <w:rPr>
          <w:rFonts w:ascii="Palatino Linotype" w:hAnsi="Palatino Linotype"/>
          <w:bCs/>
          <w:i/>
        </w:rPr>
        <w:t xml:space="preserve">If you are </w:t>
      </w:r>
      <w:r w:rsidRPr="00C061BD">
        <w:rPr>
          <w:rFonts w:ascii="Palatino Linotype" w:hAnsi="Palatino Linotype"/>
          <w:b/>
          <w:bCs/>
        </w:rPr>
        <w:t>mailing in</w:t>
      </w:r>
      <w:r w:rsidRPr="00C061BD">
        <w:rPr>
          <w:rFonts w:ascii="Palatino Linotype" w:hAnsi="Palatino Linotype"/>
          <w:bCs/>
          <w:i/>
        </w:rPr>
        <w:t xml:space="preserve"> your completed registration form: A completed copy of that form plus payment should be sent along with this completed application. </w:t>
      </w:r>
    </w:p>
    <w:p w14:paraId="6BD09FEB" w14:textId="178AD666" w:rsidR="00D3149F" w:rsidRPr="00C061BD" w:rsidRDefault="00C061BD" w:rsidP="00D3149F">
      <w:pPr>
        <w:pStyle w:val="ListParagraph"/>
        <w:numPr>
          <w:ilvl w:val="0"/>
          <w:numId w:val="16"/>
        </w:numPr>
        <w:tabs>
          <w:tab w:val="right" w:leader="underscore" w:pos="9360"/>
        </w:tabs>
        <w:spacing w:line="240" w:lineRule="auto"/>
        <w:ind w:right="-540"/>
        <w:rPr>
          <w:b/>
          <w:sz w:val="24"/>
          <w:szCs w:val="24"/>
        </w:rPr>
      </w:pPr>
      <w:r w:rsidRPr="00C061BD">
        <w:rPr>
          <w:rFonts w:ascii="Palatino Linotype" w:hAnsi="Palatino Linotype"/>
          <w:i/>
          <w:sz w:val="24"/>
          <w:szCs w:val="24"/>
        </w:rPr>
        <w:t xml:space="preserve">If you have successfully </w:t>
      </w:r>
      <w:r w:rsidRPr="00C061BD">
        <w:rPr>
          <w:rFonts w:ascii="Palatino Linotype" w:hAnsi="Palatino Linotype"/>
          <w:b/>
          <w:sz w:val="24"/>
          <w:szCs w:val="24"/>
        </w:rPr>
        <w:t>registered online</w:t>
      </w:r>
      <w:r w:rsidRPr="00C061BD">
        <w:rPr>
          <w:rFonts w:ascii="Palatino Linotype" w:hAnsi="Palatino Linotype"/>
          <w:sz w:val="24"/>
          <w:szCs w:val="24"/>
        </w:rPr>
        <w:t>,</w:t>
      </w:r>
      <w:r w:rsidRPr="00C061BD">
        <w:rPr>
          <w:rFonts w:ascii="Palatino Linotype" w:hAnsi="Palatino Linotype"/>
          <w:i/>
          <w:sz w:val="24"/>
          <w:szCs w:val="24"/>
        </w:rPr>
        <w:t xml:space="preserve"> you must have indicated your intent to apply for a bursary on that form.</w:t>
      </w:r>
    </w:p>
    <w:p w14:paraId="3D93DB07" w14:textId="77777777" w:rsidR="00D3149F" w:rsidRDefault="00D3149F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592931F4" w14:textId="78527C66" w:rsidR="00835FEC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SEND THE FOLLOWING INFORMATION</w:t>
      </w:r>
      <w:r w:rsidR="00835FEC">
        <w:rPr>
          <w:b/>
          <w:sz w:val="28"/>
          <w:szCs w:val="28"/>
        </w:rPr>
        <w:t xml:space="preserve"> TO  </w:t>
      </w:r>
    </w:p>
    <w:p w14:paraId="1C6E51EF" w14:textId="77777777" w:rsidR="00835FEC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8" w:history="1">
        <w:r w:rsidRPr="007B1797">
          <w:rPr>
            <w:rStyle w:val="Hyperlink"/>
            <w:b/>
            <w:sz w:val="28"/>
            <w:szCs w:val="28"/>
          </w:rPr>
          <w:t>bwoq@baptist.ca</w:t>
        </w:r>
      </w:hyperlink>
    </w:p>
    <w:p w14:paraId="4F49EDB4" w14:textId="24066E17" w:rsidR="00E03743" w:rsidRDefault="00F94951" w:rsidP="00835FEC">
      <w:pPr>
        <w:tabs>
          <w:tab w:val="right" w:leader="underscore" w:pos="9360"/>
        </w:tabs>
        <w:spacing w:line="240" w:lineRule="auto"/>
        <w:ind w:firstLine="142"/>
        <w:contextualSpacing/>
      </w:pPr>
      <w:r>
        <w:rPr>
          <w:sz w:val="24"/>
          <w:szCs w:val="24"/>
        </w:rPr>
        <w:t xml:space="preserve"> </w:t>
      </w:r>
      <w:r w:rsidR="003275C1">
        <w:rPr>
          <w:sz w:val="24"/>
          <w:szCs w:val="24"/>
        </w:rPr>
        <w:t xml:space="preserve">Or Mail to: </w:t>
      </w:r>
      <w:r w:rsidR="00835FEC">
        <w:rPr>
          <w:sz w:val="24"/>
          <w:szCs w:val="24"/>
        </w:rPr>
        <w:t xml:space="preserve"> </w:t>
      </w:r>
      <w:r w:rsidR="00835FEC">
        <w:t xml:space="preserve">5 International Blvd., </w:t>
      </w:r>
      <w:proofErr w:type="spellStart"/>
      <w:r w:rsidR="00835FEC">
        <w:t>Etobicoke</w:t>
      </w:r>
      <w:proofErr w:type="spellEnd"/>
      <w:r w:rsidR="00835FEC">
        <w:t>, O</w:t>
      </w:r>
      <w:r w:rsidR="005136AB">
        <w:t>N</w:t>
      </w:r>
      <w:r w:rsidR="00835FEC">
        <w:t xml:space="preserve">, </w:t>
      </w:r>
      <w:r w:rsidR="00835FEC" w:rsidRPr="00855DF5">
        <w:t>M9</w:t>
      </w:r>
      <w:r w:rsidR="00835FEC">
        <w:t>W</w:t>
      </w:r>
      <w:r w:rsidR="00835FEC" w:rsidRPr="00855DF5">
        <w:t xml:space="preserve"> 6</w:t>
      </w:r>
      <w:r w:rsidR="00835FEC">
        <w:t>H3</w:t>
      </w:r>
    </w:p>
    <w:p w14:paraId="5AE73CD0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7414D66B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033EC320" w14:textId="6595B6DF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EVENT INFORMATION</w:t>
      </w:r>
    </w:p>
    <w:p w14:paraId="19D0428C" w14:textId="77777777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5E72C56C" w14:textId="6C4A6859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 w:rsidRPr="00C061BD">
        <w:rPr>
          <w:sz w:val="24"/>
          <w:szCs w:val="24"/>
        </w:rPr>
        <w:t>Name of event:</w:t>
      </w:r>
    </w:p>
    <w:p w14:paraId="07914D2D" w14:textId="77777777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7D921697" w14:textId="68798D39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 w:rsidRPr="00C061BD">
        <w:rPr>
          <w:sz w:val="24"/>
          <w:szCs w:val="24"/>
        </w:rPr>
        <w:t>Date:</w:t>
      </w:r>
    </w:p>
    <w:p w14:paraId="3B957AD4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7095ED7B" w14:textId="42C4790D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>What do you hope to gain at this event?</w:t>
      </w:r>
    </w:p>
    <w:p w14:paraId="444FC82B" w14:textId="77777777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0664BAD2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615FCE9F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33869CC7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4E39512A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07EB8E0E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72B561BC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33736168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6C6CB336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2124160E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006EDF3F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3877244B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tbl>
      <w:tblPr>
        <w:tblStyle w:val="OutsideTable-Header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C061BD" w14:paraId="1CCFA8FC" w14:textId="77777777" w:rsidTr="00C061BD">
        <w:trPr>
          <w:trHeight w:val="2055"/>
        </w:trPr>
        <w:tc>
          <w:tcPr>
            <w:tcW w:w="11016" w:type="dxa"/>
          </w:tcPr>
          <w:p w14:paraId="1D5AC60D" w14:textId="77777777" w:rsidR="00C061BD" w:rsidRDefault="00C061BD" w:rsidP="00C061BD">
            <w:pPr>
              <w:pStyle w:val="NoSpaceBetween"/>
            </w:pPr>
          </w:p>
          <w:tbl>
            <w:tblPr>
              <w:tblStyle w:val="BorderTable-Header"/>
              <w:tblW w:w="0" w:type="auto"/>
              <w:tblLook w:val="04A0" w:firstRow="1" w:lastRow="0" w:firstColumn="1" w:lastColumn="0" w:noHBand="0" w:noVBand="1"/>
            </w:tblPr>
            <w:tblGrid>
              <w:gridCol w:w="10043"/>
            </w:tblGrid>
            <w:tr w:rsidR="00C061BD" w14:paraId="4BF2DFB0" w14:textId="77777777" w:rsidTr="00C061BD">
              <w:tc>
                <w:tcPr>
                  <w:tcW w:w="10771" w:type="dxa"/>
                </w:tcPr>
                <w:p w14:paraId="3E6C9F97" w14:textId="77777777" w:rsidR="00C061BD" w:rsidRDefault="00C061BD" w:rsidP="00C061BD">
                  <w:pPr>
                    <w:pStyle w:val="NoSpaceBetween"/>
                  </w:pPr>
                </w:p>
                <w:tbl>
                  <w:tblPr>
                    <w:tblStyle w:val="CenterTable-Header"/>
                    <w:tblW w:w="5000" w:type="pct"/>
                    <w:tblLook w:val="0600" w:firstRow="0" w:lastRow="0" w:firstColumn="0" w:lastColumn="0" w:noHBand="1" w:noVBand="1"/>
                  </w:tblPr>
                  <w:tblGrid>
                    <w:gridCol w:w="6433"/>
                    <w:gridCol w:w="3446"/>
                  </w:tblGrid>
                  <w:tr w:rsidR="00C061BD" w14:paraId="4B1361D7" w14:textId="77777777" w:rsidTr="00C061BD">
                    <w:tc>
                      <w:tcPr>
                        <w:tcW w:w="3256" w:type="pct"/>
                      </w:tcPr>
                      <w:p w14:paraId="6833268A" w14:textId="77777777" w:rsidR="00C061BD" w:rsidRDefault="00C061BD" w:rsidP="00C061BD">
                        <w:pPr>
                          <w:pStyle w:val="Header-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Baptist Women of Ontario and Quebec</w:t>
                        </w:r>
                      </w:p>
                      <w:p w14:paraId="0D5A6F4D" w14:textId="77777777" w:rsidR="00C061BD" w:rsidRPr="00835FEC" w:rsidRDefault="00C061BD" w:rsidP="00C061BD">
                        <w:pPr>
                          <w:pStyle w:val="Header-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Event/Conference Bursary Application</w:t>
                        </w:r>
                      </w:p>
                    </w:tc>
                    <w:tc>
                      <w:tcPr>
                        <w:tcW w:w="1744" w:type="pct"/>
                      </w:tcPr>
                      <w:p w14:paraId="616C976A" w14:textId="77777777" w:rsidR="00C061BD" w:rsidRDefault="00C061BD" w:rsidP="00C061BD">
                        <w:pPr>
                          <w:pStyle w:val="Header-Right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DF9B16D" w14:textId="77777777" w:rsidR="00C061BD" w:rsidRPr="00C061BD" w:rsidRDefault="00C061BD" w:rsidP="00C061BD">
                        <w:pPr>
                          <w:pStyle w:val="Header-Right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Applicant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Name: </w:t>
                        </w:r>
                      </w:p>
                      <w:p w14:paraId="0F185600" w14:textId="77777777" w:rsidR="00C061BD" w:rsidRDefault="00C061BD" w:rsidP="00C061BD">
                        <w:pPr>
                          <w:pStyle w:val="Header-Right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  <w:p w14:paraId="33A808B4" w14:textId="77777777" w:rsidR="00C061BD" w:rsidRDefault="00C061BD" w:rsidP="00C061BD">
                        <w:pPr>
                          <w:pStyle w:val="Header-Righ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Email:</w:t>
                        </w:r>
                      </w:p>
                      <w:p w14:paraId="5062BEE7" w14:textId="77777777" w:rsidR="00C061BD" w:rsidRDefault="00C061BD" w:rsidP="00C061BD">
                        <w:pPr>
                          <w:pStyle w:val="Header-Right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  <w:p w14:paraId="774271C4" w14:textId="77777777" w:rsidR="00C061BD" w:rsidRPr="00835FEC" w:rsidRDefault="00C061BD" w:rsidP="00C061BD">
                        <w:pPr>
                          <w:pStyle w:val="Header-Righ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Phone:</w:t>
                        </w:r>
                      </w:p>
                    </w:tc>
                  </w:tr>
                </w:tbl>
                <w:p w14:paraId="419D55D7" w14:textId="77777777" w:rsidR="00C061BD" w:rsidRDefault="00C061BD" w:rsidP="00C061BD">
                  <w:pPr>
                    <w:pStyle w:val="NoSpaceBetween"/>
                  </w:pPr>
                </w:p>
              </w:tc>
            </w:tr>
          </w:tbl>
          <w:p w14:paraId="3F7C40D3" w14:textId="77777777" w:rsidR="00C061BD" w:rsidRDefault="00C061BD" w:rsidP="00C061BD">
            <w:pPr>
              <w:pStyle w:val="NoSpaceBetween"/>
            </w:pPr>
          </w:p>
        </w:tc>
      </w:tr>
    </w:tbl>
    <w:p w14:paraId="4F679C51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54E4A7C4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4D003A96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1CD4735F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43BEED8A" w14:textId="298E33D8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ANTICIPATED EXPENSES</w:t>
      </w:r>
    </w:p>
    <w:p w14:paraId="7B836C16" w14:textId="7BD67A2E" w:rsidR="00914133" w:rsidRPr="00914133" w:rsidRDefault="00914133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estimate</w:t>
      </w:r>
      <w:proofErr w:type="gramEnd"/>
      <w:r>
        <w:rPr>
          <w:b/>
          <w:sz w:val="24"/>
          <w:szCs w:val="24"/>
        </w:rPr>
        <w:t xml:space="preserve"> as necessary)</w:t>
      </w:r>
    </w:p>
    <w:p w14:paraId="6675CC75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714B15F5" w14:textId="2F0D6EA5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Registration</w:t>
      </w:r>
    </w:p>
    <w:p w14:paraId="315A70E8" w14:textId="77777777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0EABB1C2" w14:textId="68963B82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 w:rsidRPr="00C061BD">
        <w:rPr>
          <w:sz w:val="24"/>
          <w:szCs w:val="24"/>
        </w:rPr>
        <w:t xml:space="preserve">          Travel (mode and cost)</w:t>
      </w:r>
    </w:p>
    <w:p w14:paraId="75AA3A43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1E8A0F35" w14:textId="1D19D458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Accomodation</w:t>
      </w:r>
      <w:proofErr w:type="spellEnd"/>
      <w:r>
        <w:rPr>
          <w:sz w:val="24"/>
          <w:szCs w:val="24"/>
        </w:rPr>
        <w:t xml:space="preserve"> (type and cost)</w:t>
      </w:r>
    </w:p>
    <w:p w14:paraId="31762944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02F4081E" w14:textId="712EC7B6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Meals (number and cost)</w:t>
      </w:r>
    </w:p>
    <w:p w14:paraId="66E819B3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2AB0803D" w14:textId="053AC10F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TOTAL EXPENSES</w:t>
      </w:r>
    </w:p>
    <w:p w14:paraId="50346605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3A0D1DDD" w14:textId="4D885C03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>Amount requested from CBWOQ  ($200 maximum per person)</w:t>
      </w:r>
    </w:p>
    <w:p w14:paraId="0BF77895" w14:textId="77777777" w:rsidR="003F7150" w:rsidRDefault="003F7150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61DB7DC0" w14:textId="77777777" w:rsidR="003F7150" w:rsidRDefault="003F7150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2FD99AD0" w14:textId="77FF4952" w:rsidR="003F7150" w:rsidRDefault="003F7150" w:rsidP="003F7150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4F76A11B" w14:textId="77777777" w:rsidR="003F7150" w:rsidRPr="003F7150" w:rsidRDefault="003F7150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1EEF95E8" w14:textId="77777777" w:rsidR="00B721D0" w:rsidRDefault="00B721D0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422E8DF6" w14:textId="77777777" w:rsidR="00B721D0" w:rsidRDefault="00B721D0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3A9AF153" w14:textId="77777777" w:rsidR="00F94951" w:rsidRDefault="00F94951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16016C86" w14:textId="77777777" w:rsidR="00F94951" w:rsidRDefault="00F94951" w:rsidP="00F94951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2B62721E" w14:textId="0820519A" w:rsidR="00F94951" w:rsidRDefault="00F94951" w:rsidP="00C061BD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p w14:paraId="6528C77B" w14:textId="77777777" w:rsidR="00F94951" w:rsidRDefault="00F94951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547E678E" w14:textId="3B12E9CC" w:rsidR="005136AB" w:rsidRPr="00D3149F" w:rsidRDefault="005136AB" w:rsidP="00D3149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5EFD5B40" w14:textId="645E79A6" w:rsidR="005136AB" w:rsidRDefault="005136AB" w:rsidP="00B721D0">
      <w:pPr>
        <w:tabs>
          <w:tab w:val="left" w:pos="3380"/>
        </w:tabs>
        <w:spacing w:line="240" w:lineRule="auto"/>
        <w:rPr>
          <w:sz w:val="24"/>
          <w:szCs w:val="24"/>
        </w:rPr>
      </w:pPr>
    </w:p>
    <w:p w14:paraId="6A15D09F" w14:textId="77777777" w:rsidR="00835FEC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sectPr w:rsidR="00835FEC" w:rsidSect="00D3149F">
      <w:footerReference w:type="default" r:id="rId9"/>
      <w:headerReference w:type="first" r:id="rId10"/>
      <w:pgSz w:w="12240" w:h="15840"/>
      <w:pgMar w:top="720" w:right="146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D908" w14:textId="77777777" w:rsidR="00C061BD" w:rsidRDefault="00C061BD">
      <w:r>
        <w:separator/>
      </w:r>
    </w:p>
  </w:endnote>
  <w:endnote w:type="continuationSeparator" w:id="0">
    <w:p w14:paraId="7EC0C555" w14:textId="77777777" w:rsidR="00C061BD" w:rsidRDefault="00C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77E9" w14:textId="5BE036BC" w:rsidR="00C061BD" w:rsidRDefault="00C061BD" w:rsidP="00CC4B0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4B25B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                                              updated December 2017</w:t>
    </w:r>
  </w:p>
  <w:p w14:paraId="0DA4E616" w14:textId="77777777" w:rsidR="00C061BD" w:rsidRDefault="00C061B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14504" w14:textId="77777777" w:rsidR="00C061BD" w:rsidRDefault="00C061BD">
      <w:r>
        <w:separator/>
      </w:r>
    </w:p>
  </w:footnote>
  <w:footnote w:type="continuationSeparator" w:id="0">
    <w:p w14:paraId="73D98FF6" w14:textId="77777777" w:rsidR="00C061BD" w:rsidRDefault="00C061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197"/>
    </w:tblGrid>
    <w:tr w:rsidR="00C061BD" w14:paraId="1BC1C4A4" w14:textId="77777777" w:rsidTr="005136AB">
      <w:trPr>
        <w:trHeight w:val="2055"/>
      </w:trPr>
      <w:tc>
        <w:tcPr>
          <w:tcW w:w="11016" w:type="dxa"/>
        </w:tcPr>
        <w:p w14:paraId="5F45784C" w14:textId="77777777" w:rsidR="00C061BD" w:rsidRDefault="00C061BD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043"/>
          </w:tblGrid>
          <w:tr w:rsidR="00C061BD" w14:paraId="33D481C6" w14:textId="77777777">
            <w:tc>
              <w:tcPr>
                <w:tcW w:w="10771" w:type="dxa"/>
              </w:tcPr>
              <w:p w14:paraId="0724E44A" w14:textId="77777777" w:rsidR="00C061BD" w:rsidRDefault="00C061BD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433"/>
                  <w:gridCol w:w="3446"/>
                </w:tblGrid>
                <w:tr w:rsidR="00C061BD" w14:paraId="070C8C06" w14:textId="77777777" w:rsidTr="00D3149F">
                  <w:tc>
                    <w:tcPr>
                      <w:tcW w:w="3256" w:type="pct"/>
                    </w:tcPr>
                    <w:p w14:paraId="2D5694D8" w14:textId="77777777" w:rsidR="00C061BD" w:rsidRDefault="00C061BD">
                      <w:pPr>
                        <w:pStyle w:val="Header-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Baptist Women of Ontario and Quebec</w:t>
                      </w:r>
                    </w:p>
                    <w:p w14:paraId="6D98F184" w14:textId="6B56F447" w:rsidR="00C061BD" w:rsidRPr="00835FEC" w:rsidRDefault="00C061BD">
                      <w:pPr>
                        <w:pStyle w:val="Header-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Event/Conference Bursary Application</w:t>
                      </w:r>
                    </w:p>
                  </w:tc>
                  <w:tc>
                    <w:tcPr>
                      <w:tcW w:w="1744" w:type="pct"/>
                    </w:tcPr>
                    <w:p w14:paraId="1F7646FF" w14:textId="77777777" w:rsidR="00C061BD" w:rsidRDefault="00C061BD" w:rsidP="00835FEC">
                      <w:pPr>
                        <w:pStyle w:val="Header-Right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8E69CC" w14:textId="0DBB6362" w:rsidR="00C061BD" w:rsidRPr="00C061BD" w:rsidRDefault="00C061BD" w:rsidP="00835FEC">
                      <w:pPr>
                        <w:pStyle w:val="Header-Right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Applicant </w:t>
                      </w:r>
                      <w:r>
                        <w:rPr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4D7D83B0" w14:textId="77777777" w:rsidR="00C061BD" w:rsidRDefault="00C061BD" w:rsidP="00835FEC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1252EC3E" w14:textId="77777777" w:rsidR="00C061BD" w:rsidRDefault="00C061BD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Email:</w:t>
                      </w:r>
                    </w:p>
                    <w:p w14:paraId="6596BDDA" w14:textId="77777777" w:rsidR="00C061BD" w:rsidRDefault="00C061BD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6331C2D7" w14:textId="62FE33F4" w:rsidR="00C061BD" w:rsidRPr="00835FEC" w:rsidRDefault="00C061BD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Phone:</w:t>
                      </w:r>
                    </w:p>
                  </w:tc>
                </w:tr>
              </w:tbl>
              <w:p w14:paraId="07647476" w14:textId="123DBD60" w:rsidR="00C061BD" w:rsidRDefault="00C061BD">
                <w:pPr>
                  <w:pStyle w:val="NoSpaceBetween"/>
                </w:pPr>
              </w:p>
            </w:tc>
          </w:tr>
        </w:tbl>
        <w:p w14:paraId="7A835787" w14:textId="77777777" w:rsidR="00C061BD" w:rsidRDefault="00C061BD">
          <w:pPr>
            <w:pStyle w:val="NoSpaceBetween"/>
          </w:pPr>
        </w:p>
      </w:tc>
    </w:tr>
  </w:tbl>
  <w:p w14:paraId="73A17EF3" w14:textId="77777777" w:rsidR="00C061BD" w:rsidRDefault="00C061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2377F9"/>
    <w:multiLevelType w:val="hybridMultilevel"/>
    <w:tmpl w:val="753E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6518C"/>
    <w:multiLevelType w:val="hybridMultilevel"/>
    <w:tmpl w:val="FF98FED6"/>
    <w:lvl w:ilvl="0" w:tplc="55A28454">
      <w:start w:val="1"/>
      <w:numFmt w:val="decimal"/>
      <w:lvlText w:val="%1."/>
      <w:lvlJc w:val="left"/>
      <w:pPr>
        <w:ind w:left="522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605473"/>
    <w:multiLevelType w:val="hybridMultilevel"/>
    <w:tmpl w:val="DE0E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9317F"/>
    <w:multiLevelType w:val="hybridMultilevel"/>
    <w:tmpl w:val="9EEE9A74"/>
    <w:lvl w:ilvl="0" w:tplc="790C226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>
    <w:nsid w:val="3E3F2F4C"/>
    <w:multiLevelType w:val="hybridMultilevel"/>
    <w:tmpl w:val="B4EC37AC"/>
    <w:lvl w:ilvl="0" w:tplc="9D86B25A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7614C"/>
    <w:multiLevelType w:val="hybridMultilevel"/>
    <w:tmpl w:val="97D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35FEC"/>
    <w:rsid w:val="000C54C3"/>
    <w:rsid w:val="000C6397"/>
    <w:rsid w:val="0017128D"/>
    <w:rsid w:val="002D633C"/>
    <w:rsid w:val="003275C1"/>
    <w:rsid w:val="003D2E1B"/>
    <w:rsid w:val="003F7150"/>
    <w:rsid w:val="00485131"/>
    <w:rsid w:val="004B25BD"/>
    <w:rsid w:val="004E566A"/>
    <w:rsid w:val="005136AB"/>
    <w:rsid w:val="00530358"/>
    <w:rsid w:val="00596449"/>
    <w:rsid w:val="00610C55"/>
    <w:rsid w:val="00705197"/>
    <w:rsid w:val="00760A30"/>
    <w:rsid w:val="007C48EF"/>
    <w:rsid w:val="00835FEC"/>
    <w:rsid w:val="008C60EC"/>
    <w:rsid w:val="008E34FB"/>
    <w:rsid w:val="00914133"/>
    <w:rsid w:val="009E2265"/>
    <w:rsid w:val="00A05C44"/>
    <w:rsid w:val="00B37648"/>
    <w:rsid w:val="00B721D0"/>
    <w:rsid w:val="00C061BD"/>
    <w:rsid w:val="00C97675"/>
    <w:rsid w:val="00CC4B0E"/>
    <w:rsid w:val="00D05790"/>
    <w:rsid w:val="00D3149F"/>
    <w:rsid w:val="00D61F50"/>
    <w:rsid w:val="00D80123"/>
    <w:rsid w:val="00D92544"/>
    <w:rsid w:val="00D930A6"/>
    <w:rsid w:val="00DE7F7B"/>
    <w:rsid w:val="00E03743"/>
    <w:rsid w:val="00E34BC3"/>
    <w:rsid w:val="00F94951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4F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EC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5FEC"/>
    <w:rPr>
      <w:color w:val="524A82" w:themeColor="hyperlink"/>
      <w:u w:val="single"/>
    </w:rPr>
  </w:style>
  <w:style w:type="paragraph" w:customStyle="1" w:styleId="Default">
    <w:name w:val="Default"/>
    <w:rsid w:val="00C061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EC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5FEC"/>
    <w:rPr>
      <w:color w:val="524A82" w:themeColor="hyperlink"/>
      <w:u w:val="single"/>
    </w:rPr>
  </w:style>
  <w:style w:type="paragraph" w:customStyle="1" w:styleId="Default">
    <w:name w:val="Default"/>
    <w:rsid w:val="00C061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woq@baptist.ca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1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McBeth</dc:creator>
  <cp:keywords/>
  <dc:description/>
  <cp:lastModifiedBy>Renee James</cp:lastModifiedBy>
  <cp:revision>2</cp:revision>
  <dcterms:created xsi:type="dcterms:W3CDTF">2019-01-25T19:41:00Z</dcterms:created>
  <dcterms:modified xsi:type="dcterms:W3CDTF">2019-01-25T19:41:00Z</dcterms:modified>
  <cp:category/>
</cp:coreProperties>
</file>