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9FEB" w14:textId="61EEE891" w:rsidR="00D3149F" w:rsidRDefault="00F34DB9" w:rsidP="00D3149F">
      <w:pPr>
        <w:tabs>
          <w:tab w:val="right" w:leader="underscore" w:pos="9360"/>
        </w:tabs>
        <w:spacing w:line="240" w:lineRule="auto"/>
        <w:contextualSpacing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DUE WITHIN ONE MONTH OF COMPLETION OF PROJECT</w:t>
      </w:r>
    </w:p>
    <w:p w14:paraId="0267C4A0" w14:textId="77777777" w:rsidR="00F34DB9" w:rsidRPr="00D3149F" w:rsidRDefault="00F34DB9" w:rsidP="00D3149F">
      <w:pPr>
        <w:tabs>
          <w:tab w:val="right" w:leader="underscore" w:pos="9360"/>
        </w:tabs>
        <w:spacing w:line="240" w:lineRule="auto"/>
        <w:contextualSpacing/>
        <w:rPr>
          <w:b/>
          <w:sz w:val="24"/>
          <w:szCs w:val="24"/>
        </w:rPr>
      </w:pPr>
    </w:p>
    <w:p w14:paraId="3D93DB07" w14:textId="77777777" w:rsidR="00D3149F" w:rsidRDefault="00D3149F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</w:p>
    <w:p w14:paraId="592931F4" w14:textId="6F534672" w:rsidR="00835FEC" w:rsidRDefault="00CA22E6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SEND THE FOLLOWING INFORMATION</w:t>
      </w:r>
      <w:r w:rsidR="00835FEC">
        <w:rPr>
          <w:b/>
          <w:sz w:val="28"/>
          <w:szCs w:val="28"/>
        </w:rPr>
        <w:t xml:space="preserve"> TO  </w:t>
      </w:r>
    </w:p>
    <w:p w14:paraId="1C6E51EF" w14:textId="77777777" w:rsidR="00835FEC" w:rsidRDefault="00835FE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hyperlink r:id="rId8" w:history="1">
        <w:r w:rsidRPr="007B1797">
          <w:rPr>
            <w:rStyle w:val="Hyperlink"/>
            <w:b/>
            <w:sz w:val="28"/>
            <w:szCs w:val="28"/>
          </w:rPr>
          <w:t>bwoq@baptist.ca</w:t>
        </w:r>
      </w:hyperlink>
    </w:p>
    <w:p w14:paraId="4F49EDB4" w14:textId="24066E17" w:rsidR="00E03743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  <w:r>
        <w:rPr>
          <w:sz w:val="24"/>
          <w:szCs w:val="24"/>
        </w:rPr>
        <w:t xml:space="preserve"> </w:t>
      </w:r>
      <w:r w:rsidR="003275C1">
        <w:rPr>
          <w:sz w:val="24"/>
          <w:szCs w:val="24"/>
        </w:rPr>
        <w:t xml:space="preserve">Or Mail to: </w:t>
      </w:r>
      <w:r w:rsidR="00835FEC">
        <w:rPr>
          <w:sz w:val="24"/>
          <w:szCs w:val="24"/>
        </w:rPr>
        <w:t xml:space="preserve"> </w:t>
      </w:r>
      <w:r w:rsidR="00835FEC">
        <w:t xml:space="preserve">5 International Blvd., </w:t>
      </w:r>
      <w:proofErr w:type="spellStart"/>
      <w:r w:rsidR="00835FEC">
        <w:t>Etobicoke</w:t>
      </w:r>
      <w:proofErr w:type="spellEnd"/>
      <w:r w:rsidR="00835FEC">
        <w:t>, O</w:t>
      </w:r>
      <w:r w:rsidR="005136AB">
        <w:t>N</w:t>
      </w:r>
      <w:r w:rsidR="00835FEC">
        <w:t xml:space="preserve">, </w:t>
      </w:r>
      <w:r w:rsidR="00835FEC" w:rsidRPr="00855DF5">
        <w:t>M9</w:t>
      </w:r>
      <w:r w:rsidR="00835FEC">
        <w:t>W</w:t>
      </w:r>
      <w:r w:rsidR="00835FEC" w:rsidRPr="00855DF5">
        <w:t xml:space="preserve"> 6</w:t>
      </w:r>
      <w:r w:rsidR="00835FEC">
        <w:t>H3</w:t>
      </w:r>
    </w:p>
    <w:p w14:paraId="3A9AF153" w14:textId="77777777" w:rsidR="00F94951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16016C86" w14:textId="141DC703" w:rsidR="00F94951" w:rsidRPr="007A1BCC" w:rsidRDefault="007A1BCC" w:rsidP="00F94951">
      <w:pPr>
        <w:tabs>
          <w:tab w:val="right" w:leader="underscore" w:pos="9360"/>
        </w:tabs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</w:t>
      </w:r>
      <w:r w:rsidRPr="007A1BCC">
        <w:rPr>
          <w:b/>
          <w:sz w:val="28"/>
          <w:szCs w:val="28"/>
        </w:rPr>
        <w:t>OPPORTUNITY AND IMPACT</w:t>
      </w:r>
    </w:p>
    <w:p w14:paraId="2B62721E" w14:textId="40318EC3" w:rsidR="00F94951" w:rsidRPr="007A1BCC" w:rsidRDefault="00F94951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</w:t>
      </w:r>
      <w:r w:rsidR="00F34DB9" w:rsidRPr="007A1BCC">
        <w:rPr>
          <w:sz w:val="24"/>
          <w:szCs w:val="24"/>
        </w:rPr>
        <w:t>Name of event/opportunity:</w:t>
      </w:r>
    </w:p>
    <w:p w14:paraId="0F79947B" w14:textId="72FF2796" w:rsidR="007A1BCC" w:rsidRP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1BCC">
        <w:rPr>
          <w:sz w:val="24"/>
          <w:szCs w:val="24"/>
        </w:rPr>
        <w:t>Dates:   Start                              End</w:t>
      </w:r>
    </w:p>
    <w:p w14:paraId="31CC8093" w14:textId="419E8EEB" w:rsidR="007A1BCC" w:rsidRP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 w:rsidRPr="007A1BCC">
        <w:rPr>
          <w:sz w:val="24"/>
          <w:szCs w:val="24"/>
        </w:rPr>
        <w:t xml:space="preserve">   Describe the purpose:</w:t>
      </w:r>
    </w:p>
    <w:p w14:paraId="35445B35" w14:textId="37FC2C7C" w:rsid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 w:rsidRPr="007A1BCC">
        <w:rPr>
          <w:sz w:val="24"/>
          <w:szCs w:val="24"/>
        </w:rPr>
        <w:t xml:space="preserve">   Did it meet your expectations?  Why/why not?</w:t>
      </w:r>
    </w:p>
    <w:p w14:paraId="7ADD96B9" w14:textId="7D16B479" w:rsid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How have you grown in leadership skills as a result?</w:t>
      </w:r>
    </w:p>
    <w:p w14:paraId="21EC30BE" w14:textId="77777777" w:rsid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</w:p>
    <w:p w14:paraId="6B1682C9" w14:textId="0ECC4ACE" w:rsidR="007A1BCC" w:rsidRDefault="007A1BCC" w:rsidP="00F34DB9">
      <w:pPr>
        <w:tabs>
          <w:tab w:val="right" w:leader="underscore" w:pos="9360"/>
        </w:tabs>
        <w:spacing w:line="240" w:lineRule="auto"/>
        <w:rPr>
          <w:b/>
          <w:sz w:val="28"/>
          <w:szCs w:val="28"/>
        </w:rPr>
      </w:pPr>
      <w:r>
        <w:rPr>
          <w:sz w:val="24"/>
          <w:szCs w:val="24"/>
        </w:rPr>
        <w:t xml:space="preserve">   </w:t>
      </w:r>
      <w:r>
        <w:rPr>
          <w:b/>
          <w:sz w:val="28"/>
          <w:szCs w:val="28"/>
        </w:rPr>
        <w:t>FINANCIAL REPORTING</w:t>
      </w:r>
    </w:p>
    <w:p w14:paraId="4E5E7CEE" w14:textId="421C087B" w:rsid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>How much money did you receive from CBWOQ?</w:t>
      </w:r>
    </w:p>
    <w:p w14:paraId="487E3385" w14:textId="20EB6655" w:rsidR="007A1BCC" w:rsidRPr="007A1BCC" w:rsidRDefault="007A1BCC" w:rsidP="00F34DB9">
      <w:pPr>
        <w:tabs>
          <w:tab w:val="right" w:leader="underscore" w:pos="936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Please list your expenses.</w:t>
      </w:r>
    </w:p>
    <w:p w14:paraId="6528C77B" w14:textId="77777777" w:rsidR="00F94951" w:rsidRDefault="00F94951" w:rsidP="00835FEC">
      <w:pPr>
        <w:tabs>
          <w:tab w:val="right" w:leader="underscore" w:pos="9360"/>
        </w:tabs>
        <w:spacing w:line="240" w:lineRule="auto"/>
        <w:ind w:firstLine="142"/>
        <w:contextualSpacing/>
      </w:pPr>
    </w:p>
    <w:p w14:paraId="01C17CDC" w14:textId="1DF65D25" w:rsidR="007A1BCC" w:rsidRDefault="007A1BC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COMPLETING FUNDING COMMITMENTS</w:t>
      </w:r>
    </w:p>
    <w:p w14:paraId="7797D210" w14:textId="77777777" w:rsidR="000D3FE8" w:rsidRDefault="000D3FE8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5308E95A" w14:textId="0F600513" w:rsidR="007A1BCC" w:rsidRDefault="007A1BCC" w:rsidP="00835FE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include at least 2 </w:t>
      </w:r>
      <w:proofErr w:type="gramStart"/>
      <w:r>
        <w:rPr>
          <w:sz w:val="24"/>
          <w:szCs w:val="24"/>
        </w:rPr>
        <w:t>high resolution</w:t>
      </w:r>
      <w:proofErr w:type="gramEnd"/>
      <w:r>
        <w:rPr>
          <w:sz w:val="24"/>
          <w:szCs w:val="24"/>
        </w:rPr>
        <w:t xml:space="preserve"> photos with captions that we may </w:t>
      </w:r>
    </w:p>
    <w:p w14:paraId="6995D042" w14:textId="6EF48B8A" w:rsidR="007A1BCC" w:rsidRDefault="00652771" w:rsidP="007A1BC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7A1BCC">
        <w:rPr>
          <w:sz w:val="24"/>
          <w:szCs w:val="24"/>
        </w:rPr>
        <w:t>ublish</w:t>
      </w:r>
      <w:proofErr w:type="gramEnd"/>
      <w:r>
        <w:rPr>
          <w:sz w:val="24"/>
          <w:szCs w:val="24"/>
        </w:rPr>
        <w:t xml:space="preserve"> (3-5 is even better)</w:t>
      </w:r>
      <w:r w:rsidR="007A1BCC">
        <w:rPr>
          <w:sz w:val="24"/>
          <w:szCs w:val="24"/>
        </w:rPr>
        <w:t>.  Be sure you have permission from all people visible.</w:t>
      </w:r>
    </w:p>
    <w:p w14:paraId="2C7210A9" w14:textId="77777777" w:rsidR="00652771" w:rsidRDefault="00652771" w:rsidP="007A1BC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2EF5E4A9" w14:textId="4FED3A7A" w:rsidR="00652771" w:rsidRDefault="00016015" w:rsidP="00016015">
      <w:pPr>
        <w:tabs>
          <w:tab w:val="right" w:leader="underscore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52771">
        <w:rPr>
          <w:sz w:val="24"/>
          <w:szCs w:val="24"/>
        </w:rPr>
        <w:t>Please include a brief story of something that happened.</w:t>
      </w:r>
    </w:p>
    <w:p w14:paraId="2A51E2E4" w14:textId="77777777" w:rsidR="00652771" w:rsidRDefault="00652771" w:rsidP="007A1BCC">
      <w:pPr>
        <w:tabs>
          <w:tab w:val="right" w:leader="underscore" w:pos="9360"/>
        </w:tabs>
        <w:spacing w:line="240" w:lineRule="auto"/>
        <w:ind w:firstLine="142"/>
        <w:contextualSpacing/>
        <w:rPr>
          <w:sz w:val="24"/>
          <w:szCs w:val="24"/>
        </w:rPr>
      </w:pPr>
    </w:p>
    <w:p w14:paraId="3D7F4B44" w14:textId="6FC7821D" w:rsidR="00652771" w:rsidRPr="007A1BCC" w:rsidRDefault="00652771" w:rsidP="00016015">
      <w:pPr>
        <w:tabs>
          <w:tab w:val="right" w:leader="underscore" w:pos="9360"/>
        </w:tabs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6015">
        <w:rPr>
          <w:sz w:val="24"/>
          <w:szCs w:val="24"/>
        </w:rPr>
        <w:t xml:space="preserve"> </w:t>
      </w:r>
      <w:r w:rsidR="000D3FE8">
        <w:rPr>
          <w:sz w:val="24"/>
          <w:szCs w:val="24"/>
        </w:rPr>
        <w:t>How have you/will you</w:t>
      </w:r>
      <w:r>
        <w:rPr>
          <w:sz w:val="24"/>
          <w:szCs w:val="24"/>
        </w:rPr>
        <w:t xml:space="preserve"> share your experience? </w:t>
      </w:r>
      <w:r w:rsidR="008B24BD">
        <w:rPr>
          <w:sz w:val="24"/>
          <w:szCs w:val="24"/>
        </w:rPr>
        <w:t xml:space="preserve"> (Group/church/association/</w:t>
      </w:r>
      <w:r>
        <w:rPr>
          <w:sz w:val="24"/>
          <w:szCs w:val="24"/>
        </w:rPr>
        <w:t>other (specify)</w:t>
      </w:r>
    </w:p>
    <w:p w14:paraId="6A15D09F" w14:textId="4E9F7A8E" w:rsidR="00835FEC" w:rsidRPr="00016015" w:rsidRDefault="00835FEC" w:rsidP="00016015">
      <w:pPr>
        <w:tabs>
          <w:tab w:val="left" w:pos="3380"/>
        </w:tabs>
        <w:spacing w:line="240" w:lineRule="auto"/>
        <w:rPr>
          <w:sz w:val="24"/>
          <w:szCs w:val="24"/>
        </w:rPr>
      </w:pPr>
    </w:p>
    <w:sectPr w:rsidR="00835FEC" w:rsidRPr="00016015" w:rsidSect="00D3149F">
      <w:footerReference w:type="default" r:id="rId9"/>
      <w:headerReference w:type="first" r:id="rId10"/>
      <w:pgSz w:w="12240" w:h="15840"/>
      <w:pgMar w:top="720" w:right="1467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3D908" w14:textId="77777777" w:rsidR="00652771" w:rsidRDefault="00652771">
      <w:r>
        <w:separator/>
      </w:r>
    </w:p>
  </w:endnote>
  <w:endnote w:type="continuationSeparator" w:id="0">
    <w:p w14:paraId="7EC0C555" w14:textId="77777777" w:rsidR="00652771" w:rsidRDefault="00652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077E9" w14:textId="5BE036BC" w:rsidR="00652771" w:rsidRDefault="00652771" w:rsidP="00CC4B0E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016015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                                               updated December 2017</w:t>
    </w:r>
  </w:p>
  <w:p w14:paraId="0DA4E616" w14:textId="77777777" w:rsidR="00652771" w:rsidRDefault="0065277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14504" w14:textId="77777777" w:rsidR="00652771" w:rsidRDefault="00652771">
      <w:r>
        <w:separator/>
      </w:r>
    </w:p>
  </w:footnote>
  <w:footnote w:type="continuationSeparator" w:id="0">
    <w:p w14:paraId="73D98FF6" w14:textId="77777777" w:rsidR="00652771" w:rsidRDefault="006527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197"/>
    </w:tblGrid>
    <w:tr w:rsidR="00652771" w14:paraId="1BC1C4A4" w14:textId="77777777" w:rsidTr="005136AB">
      <w:trPr>
        <w:trHeight w:val="2055"/>
      </w:trPr>
      <w:tc>
        <w:tcPr>
          <w:tcW w:w="11016" w:type="dxa"/>
        </w:tcPr>
        <w:p w14:paraId="5F45784C" w14:textId="77777777" w:rsidR="00652771" w:rsidRDefault="00652771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043"/>
          </w:tblGrid>
          <w:tr w:rsidR="00652771" w14:paraId="33D481C6" w14:textId="77777777">
            <w:tc>
              <w:tcPr>
                <w:tcW w:w="10771" w:type="dxa"/>
              </w:tcPr>
              <w:p w14:paraId="0724E44A" w14:textId="77777777" w:rsidR="00652771" w:rsidRDefault="00652771">
                <w:pPr>
                  <w:pStyle w:val="NoSpaceBetween"/>
                </w:pPr>
              </w:p>
              <w:tbl>
                <w:tblPr>
                  <w:tblStyle w:val="CenterTable-Header"/>
                  <w:tblW w:w="5000" w:type="pct"/>
                  <w:tblLook w:val="0600" w:firstRow="0" w:lastRow="0" w:firstColumn="0" w:lastColumn="0" w:noHBand="1" w:noVBand="1"/>
                </w:tblPr>
                <w:tblGrid>
                  <w:gridCol w:w="6433"/>
                  <w:gridCol w:w="3446"/>
                </w:tblGrid>
                <w:tr w:rsidR="00652771" w14:paraId="070C8C06" w14:textId="77777777" w:rsidTr="00D3149F">
                  <w:tc>
                    <w:tcPr>
                      <w:tcW w:w="3256" w:type="pct"/>
                    </w:tcPr>
                    <w:p w14:paraId="2D5694D8" w14:textId="77777777" w:rsidR="00652771" w:rsidRDefault="00652771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Baptist Women of Ontario and Quebec</w:t>
                      </w:r>
                    </w:p>
                    <w:p w14:paraId="6D98F184" w14:textId="03A9CB13" w:rsidR="00652771" w:rsidRPr="00835FEC" w:rsidRDefault="00652771">
                      <w:pPr>
                        <w:pStyle w:val="Header-Left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Leadership Grant       REPORT</w:t>
                      </w:r>
                    </w:p>
                  </w:tc>
                  <w:tc>
                    <w:tcPr>
                      <w:tcW w:w="1744" w:type="pct"/>
                    </w:tcPr>
                    <w:p w14:paraId="1F7646FF" w14:textId="77777777" w:rsidR="00652771" w:rsidRDefault="00652771" w:rsidP="00835FEC">
                      <w:pPr>
                        <w:pStyle w:val="Header-Right"/>
                        <w:ind w:left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8E69CC" w14:textId="045314ED" w:rsidR="00652771" w:rsidRDefault="00652771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4D7D83B0" w14:textId="77777777" w:rsidR="00652771" w:rsidRDefault="00652771" w:rsidP="00835FEC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1252EC3E" w14:textId="77777777" w:rsidR="00652771" w:rsidRDefault="00652771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Email:</w:t>
                      </w:r>
                    </w:p>
                    <w:p w14:paraId="6596BDDA" w14:textId="77777777" w:rsidR="00652771" w:rsidRDefault="00652771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6331C2D7" w14:textId="62FE33F4" w:rsidR="00652771" w:rsidRPr="00835FEC" w:rsidRDefault="00652771" w:rsidP="005136AB">
                      <w:pPr>
                        <w:pStyle w:val="Header-Right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Phone:</w:t>
                      </w:r>
                    </w:p>
                  </w:tc>
                </w:tr>
              </w:tbl>
              <w:p w14:paraId="07647476" w14:textId="123DBD60" w:rsidR="00652771" w:rsidRDefault="00652771">
                <w:pPr>
                  <w:pStyle w:val="NoSpaceBetween"/>
                </w:pPr>
              </w:p>
            </w:tc>
          </w:tr>
        </w:tbl>
        <w:p w14:paraId="7A835787" w14:textId="77777777" w:rsidR="00652771" w:rsidRDefault="00652771">
          <w:pPr>
            <w:pStyle w:val="NoSpaceBetween"/>
          </w:pPr>
        </w:p>
      </w:tc>
    </w:tr>
  </w:tbl>
  <w:p w14:paraId="73A17EF3" w14:textId="77777777" w:rsidR="00652771" w:rsidRDefault="006527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6518C"/>
    <w:multiLevelType w:val="hybridMultilevel"/>
    <w:tmpl w:val="FF98FED6"/>
    <w:lvl w:ilvl="0" w:tplc="55A28454">
      <w:start w:val="1"/>
      <w:numFmt w:val="decimal"/>
      <w:lvlText w:val="%1."/>
      <w:lvlJc w:val="left"/>
      <w:pPr>
        <w:ind w:left="522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605473"/>
    <w:multiLevelType w:val="hybridMultilevel"/>
    <w:tmpl w:val="DE0E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9317F"/>
    <w:multiLevelType w:val="hybridMultilevel"/>
    <w:tmpl w:val="9EEE9A74"/>
    <w:lvl w:ilvl="0" w:tplc="790C226A">
      <w:start w:val="1"/>
      <w:numFmt w:val="decimal"/>
      <w:lvlText w:val="%1.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3">
    <w:nsid w:val="3E3F2F4C"/>
    <w:multiLevelType w:val="hybridMultilevel"/>
    <w:tmpl w:val="B4EC37AC"/>
    <w:lvl w:ilvl="0" w:tplc="9D86B25A">
      <w:start w:val="1"/>
      <w:numFmt w:val="upperLetter"/>
      <w:lvlText w:val="%1."/>
      <w:lvlJc w:val="left"/>
      <w:pPr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F7614C"/>
    <w:multiLevelType w:val="hybridMultilevel"/>
    <w:tmpl w:val="97D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835FEC"/>
    <w:rsid w:val="00016015"/>
    <w:rsid w:val="000C54C3"/>
    <w:rsid w:val="000C6397"/>
    <w:rsid w:val="000D3FE8"/>
    <w:rsid w:val="002D633C"/>
    <w:rsid w:val="003275C1"/>
    <w:rsid w:val="003D2E1B"/>
    <w:rsid w:val="00485131"/>
    <w:rsid w:val="004E566A"/>
    <w:rsid w:val="005136AB"/>
    <w:rsid w:val="00530358"/>
    <w:rsid w:val="00596449"/>
    <w:rsid w:val="00610C55"/>
    <w:rsid w:val="00652771"/>
    <w:rsid w:val="00705197"/>
    <w:rsid w:val="00760A30"/>
    <w:rsid w:val="007A1BCC"/>
    <w:rsid w:val="007C48EF"/>
    <w:rsid w:val="00835FEC"/>
    <w:rsid w:val="008B24BD"/>
    <w:rsid w:val="008C60EC"/>
    <w:rsid w:val="008E34FB"/>
    <w:rsid w:val="009E2265"/>
    <w:rsid w:val="00A05C44"/>
    <w:rsid w:val="00AD6C43"/>
    <w:rsid w:val="00B37648"/>
    <w:rsid w:val="00C97675"/>
    <w:rsid w:val="00CA22E6"/>
    <w:rsid w:val="00CC4B0E"/>
    <w:rsid w:val="00D3149F"/>
    <w:rsid w:val="00D61F50"/>
    <w:rsid w:val="00D80123"/>
    <w:rsid w:val="00D92544"/>
    <w:rsid w:val="00D930A6"/>
    <w:rsid w:val="00DE7F7B"/>
    <w:rsid w:val="00E03743"/>
    <w:rsid w:val="00E34BC3"/>
    <w:rsid w:val="00F02A46"/>
    <w:rsid w:val="00F34DB9"/>
    <w:rsid w:val="00F94951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A4FA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EC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35FEC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bwoq@baptist.ca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McBeth</dc:creator>
  <cp:keywords/>
  <dc:description/>
  <cp:lastModifiedBy>Renee James</cp:lastModifiedBy>
  <cp:revision>2</cp:revision>
  <dcterms:created xsi:type="dcterms:W3CDTF">2019-01-16T19:28:00Z</dcterms:created>
  <dcterms:modified xsi:type="dcterms:W3CDTF">2019-01-16T19:28:00Z</dcterms:modified>
  <cp:category/>
</cp:coreProperties>
</file>