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F2C09" w14:textId="6668A8DB" w:rsidR="00835FEC" w:rsidRPr="00D3149F" w:rsidRDefault="00D3149F" w:rsidP="00835FEC">
      <w:pPr>
        <w:tabs>
          <w:tab w:val="right" w:leader="underscore" w:pos="9360"/>
        </w:tabs>
        <w:spacing w:line="240" w:lineRule="auto"/>
        <w:ind w:firstLine="142"/>
        <w:contextualSpacing/>
        <w:rPr>
          <w:b/>
          <w:sz w:val="28"/>
          <w:szCs w:val="28"/>
        </w:rPr>
      </w:pPr>
      <w:bookmarkStart w:id="0" w:name="_GoBack"/>
      <w:bookmarkEnd w:id="0"/>
      <w:r>
        <w:rPr>
          <w:b/>
          <w:sz w:val="28"/>
          <w:szCs w:val="28"/>
        </w:rPr>
        <w:t>LEADERSHIP ENRICHMENT FUND</w:t>
      </w:r>
    </w:p>
    <w:p w14:paraId="7EF4F860" w14:textId="64D1E010" w:rsidR="00D3149F" w:rsidRPr="00D3149F" w:rsidRDefault="00F94951" w:rsidP="00D3149F">
      <w:pPr>
        <w:pStyle w:val="BodyText"/>
        <w:ind w:left="720" w:right="-540"/>
        <w:contextualSpacing/>
        <w:rPr>
          <w:sz w:val="24"/>
          <w:szCs w:val="24"/>
        </w:rPr>
      </w:pPr>
      <w:r>
        <w:rPr>
          <w:sz w:val="24"/>
          <w:szCs w:val="24"/>
        </w:rPr>
        <w:t>C</w:t>
      </w:r>
      <w:r w:rsidR="00D3149F" w:rsidRPr="00D3149F">
        <w:rPr>
          <w:sz w:val="24"/>
          <w:szCs w:val="24"/>
        </w:rPr>
        <w:t>reated by Canadian Baptist Women of Ontario and Quebec (CBWOQ) to:</w:t>
      </w:r>
    </w:p>
    <w:p w14:paraId="16E97DC7" w14:textId="77777777" w:rsidR="00D3149F" w:rsidRPr="00D3149F" w:rsidRDefault="00D3149F" w:rsidP="00D3149F">
      <w:pPr>
        <w:pStyle w:val="BodyText"/>
        <w:ind w:left="720" w:right="-540"/>
        <w:contextualSpacing/>
        <w:rPr>
          <w:sz w:val="24"/>
          <w:szCs w:val="24"/>
        </w:rPr>
      </w:pPr>
      <w:r w:rsidRPr="00D3149F">
        <w:rPr>
          <w:sz w:val="24"/>
          <w:szCs w:val="24"/>
        </w:rPr>
        <w:t xml:space="preserve">(a) </w:t>
      </w:r>
      <w:proofErr w:type="gramStart"/>
      <w:r w:rsidRPr="00D3149F">
        <w:rPr>
          <w:sz w:val="24"/>
          <w:szCs w:val="24"/>
        </w:rPr>
        <w:t>encourage</w:t>
      </w:r>
      <w:proofErr w:type="gramEnd"/>
      <w:r w:rsidRPr="00D3149F">
        <w:rPr>
          <w:sz w:val="24"/>
          <w:szCs w:val="24"/>
        </w:rPr>
        <w:t xml:space="preserve"> the development of leadership potential among women within churches of the Canadian Baptists of Ontario and Quebec; </w:t>
      </w:r>
    </w:p>
    <w:p w14:paraId="168AFB5C" w14:textId="77777777" w:rsidR="00D3149F" w:rsidRPr="00D3149F" w:rsidRDefault="00D3149F" w:rsidP="00D3149F">
      <w:pPr>
        <w:pStyle w:val="BodyText"/>
        <w:ind w:left="720" w:right="-540"/>
        <w:contextualSpacing/>
        <w:rPr>
          <w:sz w:val="24"/>
          <w:szCs w:val="24"/>
        </w:rPr>
      </w:pPr>
      <w:r w:rsidRPr="00D3149F">
        <w:rPr>
          <w:sz w:val="24"/>
          <w:szCs w:val="24"/>
        </w:rPr>
        <w:t xml:space="preserve">(b) </w:t>
      </w:r>
      <w:proofErr w:type="gramStart"/>
      <w:r w:rsidRPr="00D3149F">
        <w:rPr>
          <w:sz w:val="24"/>
          <w:szCs w:val="24"/>
        </w:rPr>
        <w:t>enhance</w:t>
      </w:r>
      <w:proofErr w:type="gramEnd"/>
      <w:r w:rsidRPr="00D3149F">
        <w:rPr>
          <w:sz w:val="24"/>
          <w:szCs w:val="24"/>
        </w:rPr>
        <w:t xml:space="preserve"> the leadership skills of women already in official positions within Baptist Women.</w:t>
      </w:r>
    </w:p>
    <w:p w14:paraId="6CD9B782" w14:textId="77777777" w:rsidR="00D3149F" w:rsidRPr="00D3149F" w:rsidRDefault="00D3149F" w:rsidP="00D3149F">
      <w:pPr>
        <w:pStyle w:val="BodyText"/>
        <w:ind w:left="720" w:right="-540"/>
        <w:contextualSpacing/>
        <w:rPr>
          <w:sz w:val="24"/>
          <w:szCs w:val="24"/>
        </w:rPr>
      </w:pPr>
    </w:p>
    <w:p w14:paraId="7761F42E" w14:textId="77777777" w:rsidR="00D3149F" w:rsidRPr="00D3149F" w:rsidRDefault="00D3149F" w:rsidP="00D3149F">
      <w:pPr>
        <w:pStyle w:val="BodyText"/>
        <w:ind w:left="720" w:right="-540"/>
        <w:contextualSpacing/>
        <w:rPr>
          <w:sz w:val="24"/>
          <w:szCs w:val="24"/>
        </w:rPr>
      </w:pPr>
      <w:r w:rsidRPr="00D3149F">
        <w:rPr>
          <w:sz w:val="24"/>
          <w:szCs w:val="24"/>
        </w:rPr>
        <w:t>The fund, originally established at the end of 1995, is to be maintained as a revolving fund.</w:t>
      </w:r>
    </w:p>
    <w:p w14:paraId="03E16F97" w14:textId="77777777" w:rsidR="00D3149F" w:rsidRPr="00D3149F" w:rsidRDefault="00D3149F" w:rsidP="00D3149F">
      <w:pPr>
        <w:spacing w:line="240" w:lineRule="auto"/>
        <w:ind w:left="720" w:right="-540"/>
        <w:contextualSpacing/>
        <w:rPr>
          <w:i/>
          <w:sz w:val="24"/>
          <w:szCs w:val="24"/>
        </w:rPr>
      </w:pPr>
    </w:p>
    <w:p w14:paraId="7A82B677" w14:textId="719B05B7" w:rsidR="00D3149F" w:rsidRPr="00D3149F" w:rsidRDefault="00F94951" w:rsidP="00D3149F">
      <w:pPr>
        <w:spacing w:line="240" w:lineRule="auto"/>
        <w:ind w:left="720" w:right="-540"/>
        <w:contextualSpacing/>
        <w:rPr>
          <w:sz w:val="24"/>
          <w:szCs w:val="24"/>
        </w:rPr>
      </w:pPr>
      <w:r>
        <w:rPr>
          <w:sz w:val="24"/>
          <w:szCs w:val="24"/>
        </w:rPr>
        <w:t>Qualifying experiences</w:t>
      </w:r>
      <w:r w:rsidR="000C6397">
        <w:rPr>
          <w:sz w:val="24"/>
          <w:szCs w:val="24"/>
        </w:rPr>
        <w:t xml:space="preserve"> shall be considered </w:t>
      </w:r>
      <w:proofErr w:type="gramStart"/>
      <w:r w:rsidR="00A05C44">
        <w:rPr>
          <w:sz w:val="24"/>
          <w:szCs w:val="24"/>
        </w:rPr>
        <w:t>under</w:t>
      </w:r>
      <w:proofErr w:type="gramEnd"/>
      <w:r w:rsidR="00A05C44">
        <w:rPr>
          <w:sz w:val="24"/>
          <w:szCs w:val="24"/>
        </w:rPr>
        <w:t xml:space="preserve"> two</w:t>
      </w:r>
      <w:r w:rsidR="00D3149F" w:rsidRPr="00D3149F">
        <w:rPr>
          <w:sz w:val="24"/>
          <w:szCs w:val="24"/>
        </w:rPr>
        <w:t xml:space="preserve"> headings:</w:t>
      </w:r>
    </w:p>
    <w:p w14:paraId="039EDF6E" w14:textId="05FDC222" w:rsidR="00D3149F" w:rsidRPr="00D3149F" w:rsidRDefault="00D3149F" w:rsidP="00D3149F">
      <w:pPr>
        <w:spacing w:line="240" w:lineRule="auto"/>
        <w:ind w:left="720" w:right="-540"/>
        <w:contextualSpacing/>
        <w:rPr>
          <w:sz w:val="24"/>
          <w:szCs w:val="24"/>
        </w:rPr>
      </w:pPr>
      <w:r w:rsidRPr="00D3149F">
        <w:rPr>
          <w:sz w:val="24"/>
          <w:szCs w:val="24"/>
        </w:rPr>
        <w:t>(a) Leadership Training Opport</w:t>
      </w:r>
      <w:r w:rsidR="00A05C44">
        <w:rPr>
          <w:sz w:val="24"/>
          <w:szCs w:val="24"/>
        </w:rPr>
        <w:t>unities</w:t>
      </w:r>
    </w:p>
    <w:p w14:paraId="00EE3D88" w14:textId="548183DD" w:rsidR="00D3149F" w:rsidRPr="00D3149F" w:rsidRDefault="00A05C44" w:rsidP="00D3149F">
      <w:pPr>
        <w:spacing w:line="240" w:lineRule="auto"/>
        <w:ind w:left="720" w:right="-540"/>
        <w:contextualSpacing/>
        <w:rPr>
          <w:sz w:val="24"/>
          <w:szCs w:val="24"/>
        </w:rPr>
      </w:pPr>
      <w:r>
        <w:rPr>
          <w:sz w:val="24"/>
          <w:szCs w:val="24"/>
        </w:rPr>
        <w:t>(b) Mission Opportunities</w:t>
      </w:r>
    </w:p>
    <w:p w14:paraId="6BD09FEB" w14:textId="4C09F9FD" w:rsidR="00D3149F" w:rsidRPr="00D3149F" w:rsidRDefault="00D3149F" w:rsidP="00D3149F">
      <w:pPr>
        <w:tabs>
          <w:tab w:val="right" w:leader="underscore" w:pos="9360"/>
        </w:tabs>
        <w:spacing w:line="240" w:lineRule="auto"/>
        <w:contextualSpacing/>
        <w:rPr>
          <w:b/>
          <w:sz w:val="24"/>
          <w:szCs w:val="24"/>
        </w:rPr>
      </w:pPr>
    </w:p>
    <w:p w14:paraId="3D93DB07" w14:textId="77777777" w:rsidR="00D3149F" w:rsidRDefault="00D3149F" w:rsidP="00835FEC">
      <w:pPr>
        <w:tabs>
          <w:tab w:val="right" w:leader="underscore" w:pos="9360"/>
        </w:tabs>
        <w:spacing w:line="240" w:lineRule="auto"/>
        <w:ind w:firstLine="142"/>
        <w:contextualSpacing/>
        <w:rPr>
          <w:b/>
          <w:sz w:val="28"/>
          <w:szCs w:val="28"/>
        </w:rPr>
      </w:pPr>
    </w:p>
    <w:p w14:paraId="592931F4" w14:textId="77777777" w:rsidR="00835FEC" w:rsidRDefault="00835FEC" w:rsidP="00835FEC">
      <w:pPr>
        <w:tabs>
          <w:tab w:val="right" w:leader="underscore" w:pos="9360"/>
        </w:tabs>
        <w:spacing w:line="240" w:lineRule="auto"/>
        <w:ind w:firstLine="142"/>
        <w:contextualSpacing/>
        <w:rPr>
          <w:b/>
          <w:sz w:val="28"/>
          <w:szCs w:val="28"/>
        </w:rPr>
      </w:pPr>
      <w:r>
        <w:rPr>
          <w:b/>
          <w:sz w:val="28"/>
          <w:szCs w:val="28"/>
        </w:rPr>
        <w:t xml:space="preserve">SEND THIS COMPLETED FORM TO  </w:t>
      </w:r>
    </w:p>
    <w:p w14:paraId="1C6E51EF" w14:textId="77777777" w:rsidR="00835FEC" w:rsidRDefault="00835FEC" w:rsidP="00835FEC">
      <w:pPr>
        <w:tabs>
          <w:tab w:val="right" w:leader="underscore" w:pos="9360"/>
        </w:tabs>
        <w:spacing w:line="240" w:lineRule="auto"/>
        <w:ind w:firstLine="142"/>
        <w:contextualSpacing/>
        <w:rPr>
          <w:b/>
          <w:sz w:val="28"/>
          <w:szCs w:val="28"/>
        </w:rPr>
      </w:pPr>
      <w:r>
        <w:rPr>
          <w:b/>
          <w:sz w:val="28"/>
          <w:szCs w:val="28"/>
        </w:rPr>
        <w:t xml:space="preserve"> </w:t>
      </w:r>
      <w:hyperlink r:id="rId8" w:history="1">
        <w:r w:rsidRPr="007B1797">
          <w:rPr>
            <w:rStyle w:val="Hyperlink"/>
            <w:b/>
            <w:sz w:val="28"/>
            <w:szCs w:val="28"/>
          </w:rPr>
          <w:t>bwoq@baptist.ca</w:t>
        </w:r>
      </w:hyperlink>
    </w:p>
    <w:p w14:paraId="4F49EDB4" w14:textId="24066E17" w:rsidR="00E03743" w:rsidRDefault="00F94951" w:rsidP="00835FEC">
      <w:pPr>
        <w:tabs>
          <w:tab w:val="right" w:leader="underscore" w:pos="9360"/>
        </w:tabs>
        <w:spacing w:line="240" w:lineRule="auto"/>
        <w:ind w:firstLine="142"/>
        <w:contextualSpacing/>
      </w:pPr>
      <w:r>
        <w:rPr>
          <w:sz w:val="24"/>
          <w:szCs w:val="24"/>
        </w:rPr>
        <w:t xml:space="preserve"> </w:t>
      </w:r>
      <w:r w:rsidR="003275C1">
        <w:rPr>
          <w:sz w:val="24"/>
          <w:szCs w:val="24"/>
        </w:rPr>
        <w:t xml:space="preserve">Or Mail to: </w:t>
      </w:r>
      <w:r w:rsidR="00835FEC">
        <w:rPr>
          <w:sz w:val="24"/>
          <w:szCs w:val="24"/>
        </w:rPr>
        <w:t xml:space="preserve"> </w:t>
      </w:r>
      <w:r w:rsidR="00835FEC">
        <w:t>5 International Blvd., Etobicoke, O</w:t>
      </w:r>
      <w:r w:rsidR="005136AB">
        <w:t>N</w:t>
      </w:r>
      <w:r w:rsidR="00835FEC">
        <w:t xml:space="preserve">, </w:t>
      </w:r>
      <w:r w:rsidR="00835FEC" w:rsidRPr="00855DF5">
        <w:t>M9</w:t>
      </w:r>
      <w:r w:rsidR="00835FEC">
        <w:t>W</w:t>
      </w:r>
      <w:r w:rsidR="00835FEC" w:rsidRPr="00855DF5">
        <w:t xml:space="preserve"> 6</w:t>
      </w:r>
      <w:r w:rsidR="00835FEC">
        <w:t>H3</w:t>
      </w:r>
    </w:p>
    <w:p w14:paraId="1EEF95E8" w14:textId="77777777" w:rsidR="00B721D0" w:rsidRDefault="00B721D0" w:rsidP="00835FEC">
      <w:pPr>
        <w:tabs>
          <w:tab w:val="right" w:leader="underscore" w:pos="9360"/>
        </w:tabs>
        <w:spacing w:line="240" w:lineRule="auto"/>
        <w:ind w:firstLine="142"/>
        <w:contextualSpacing/>
      </w:pPr>
    </w:p>
    <w:p w14:paraId="422E8DF6" w14:textId="77777777" w:rsidR="00B721D0" w:rsidRDefault="00B721D0" w:rsidP="00835FEC">
      <w:pPr>
        <w:tabs>
          <w:tab w:val="right" w:leader="underscore" w:pos="9360"/>
        </w:tabs>
        <w:spacing w:line="240" w:lineRule="auto"/>
        <w:ind w:firstLine="142"/>
        <w:contextualSpacing/>
      </w:pPr>
    </w:p>
    <w:p w14:paraId="35D4B5F8" w14:textId="77777777" w:rsidR="00B721D0" w:rsidRDefault="00B721D0" w:rsidP="00835FEC">
      <w:pPr>
        <w:tabs>
          <w:tab w:val="right" w:leader="underscore" w:pos="9360"/>
        </w:tabs>
        <w:spacing w:line="240" w:lineRule="auto"/>
        <w:ind w:firstLine="142"/>
        <w:contextualSpacing/>
        <w:rPr>
          <w:b/>
          <w:sz w:val="28"/>
          <w:szCs w:val="28"/>
        </w:rPr>
      </w:pPr>
      <w:r>
        <w:rPr>
          <w:b/>
          <w:sz w:val="28"/>
          <w:szCs w:val="28"/>
        </w:rPr>
        <w:t xml:space="preserve">THERE ARE TWO GRANT REVIEW PERIODS. APPLICATIONS MUST   </w:t>
      </w:r>
    </w:p>
    <w:p w14:paraId="6856AB69" w14:textId="3C55C9E1" w:rsidR="00B721D0" w:rsidRPr="00B721D0" w:rsidRDefault="00B721D0" w:rsidP="00835FEC">
      <w:pPr>
        <w:tabs>
          <w:tab w:val="right" w:leader="underscore" w:pos="9360"/>
        </w:tabs>
        <w:spacing w:line="240" w:lineRule="auto"/>
        <w:ind w:firstLine="142"/>
        <w:contextualSpacing/>
        <w:rPr>
          <w:b/>
          <w:sz w:val="28"/>
          <w:szCs w:val="28"/>
        </w:rPr>
      </w:pPr>
      <w:r>
        <w:rPr>
          <w:b/>
          <w:sz w:val="28"/>
          <w:szCs w:val="28"/>
        </w:rPr>
        <w:t>BE RECEIVED BEFORE FEBRUARY 28 OR AUGUST 30.</w:t>
      </w:r>
    </w:p>
    <w:p w14:paraId="3A9AF153" w14:textId="77777777" w:rsidR="00F94951" w:rsidRDefault="00F94951" w:rsidP="00835FEC">
      <w:pPr>
        <w:tabs>
          <w:tab w:val="right" w:leader="underscore" w:pos="9360"/>
        </w:tabs>
        <w:spacing w:line="240" w:lineRule="auto"/>
        <w:ind w:firstLine="142"/>
        <w:contextualSpacing/>
      </w:pPr>
    </w:p>
    <w:p w14:paraId="16016C86" w14:textId="77777777" w:rsidR="00F94951" w:rsidRDefault="00F94951" w:rsidP="00F94951">
      <w:pPr>
        <w:tabs>
          <w:tab w:val="right" w:leader="underscore" w:pos="9360"/>
        </w:tabs>
        <w:spacing w:line="240" w:lineRule="auto"/>
        <w:rPr>
          <w:sz w:val="24"/>
          <w:szCs w:val="24"/>
        </w:rPr>
      </w:pPr>
    </w:p>
    <w:p w14:paraId="68799AB7" w14:textId="4FAD0727" w:rsidR="00F94951" w:rsidRPr="00F94951" w:rsidRDefault="00F94951" w:rsidP="00F94951">
      <w:pPr>
        <w:tabs>
          <w:tab w:val="right" w:leader="underscore" w:pos="9360"/>
        </w:tabs>
        <w:spacing w:line="240" w:lineRule="auto"/>
        <w:rPr>
          <w:b/>
          <w:sz w:val="28"/>
          <w:szCs w:val="28"/>
        </w:rPr>
      </w:pPr>
      <w:r>
        <w:rPr>
          <w:b/>
          <w:sz w:val="28"/>
          <w:szCs w:val="28"/>
        </w:rPr>
        <w:t xml:space="preserve">  </w:t>
      </w:r>
      <w:r w:rsidRPr="00F94951">
        <w:rPr>
          <w:b/>
          <w:sz w:val="28"/>
          <w:szCs w:val="28"/>
        </w:rPr>
        <w:t xml:space="preserve">CONTACT INFORMATION FOR PERSON APPLYING </w:t>
      </w:r>
    </w:p>
    <w:p w14:paraId="1C3140F0" w14:textId="64E98A41" w:rsidR="00F94951" w:rsidRDefault="00F94951" w:rsidP="00F94951">
      <w:pPr>
        <w:tabs>
          <w:tab w:val="right" w:leader="underscore" w:pos="9360"/>
        </w:tabs>
        <w:spacing w:line="240" w:lineRule="auto"/>
        <w:rPr>
          <w:sz w:val="24"/>
          <w:szCs w:val="24"/>
        </w:rPr>
      </w:pPr>
      <w:r>
        <w:rPr>
          <w:sz w:val="24"/>
          <w:szCs w:val="24"/>
        </w:rPr>
        <w:t xml:space="preserve">  Name:</w:t>
      </w:r>
    </w:p>
    <w:p w14:paraId="28950497" w14:textId="3D96E3E8" w:rsidR="00F94951" w:rsidRDefault="00F94951" w:rsidP="00F94951">
      <w:pPr>
        <w:tabs>
          <w:tab w:val="right" w:leader="underscore" w:pos="9360"/>
        </w:tabs>
        <w:spacing w:line="240" w:lineRule="auto"/>
        <w:rPr>
          <w:sz w:val="24"/>
          <w:szCs w:val="24"/>
        </w:rPr>
      </w:pPr>
      <w:r>
        <w:rPr>
          <w:sz w:val="24"/>
          <w:szCs w:val="24"/>
        </w:rPr>
        <w:t xml:space="preserve">  Phone and Email:</w:t>
      </w:r>
    </w:p>
    <w:p w14:paraId="77DDE0AE" w14:textId="60B2187E" w:rsidR="00F94951" w:rsidRDefault="00F94951" w:rsidP="00F94951">
      <w:pPr>
        <w:tabs>
          <w:tab w:val="right" w:leader="underscore" w:pos="9360"/>
        </w:tabs>
        <w:spacing w:line="240" w:lineRule="auto"/>
        <w:rPr>
          <w:sz w:val="24"/>
          <w:szCs w:val="24"/>
        </w:rPr>
      </w:pPr>
      <w:r>
        <w:rPr>
          <w:sz w:val="24"/>
          <w:szCs w:val="24"/>
        </w:rPr>
        <w:t xml:space="preserve">  Mailing address:</w:t>
      </w:r>
    </w:p>
    <w:p w14:paraId="2B62721E" w14:textId="7AC0A24A" w:rsidR="00F94951" w:rsidRDefault="00F94951" w:rsidP="00F94951">
      <w:pPr>
        <w:tabs>
          <w:tab w:val="right" w:leader="underscore" w:pos="9360"/>
        </w:tabs>
        <w:spacing w:line="240" w:lineRule="auto"/>
        <w:rPr>
          <w:sz w:val="24"/>
          <w:szCs w:val="24"/>
        </w:rPr>
      </w:pPr>
      <w:r>
        <w:rPr>
          <w:sz w:val="24"/>
          <w:szCs w:val="24"/>
        </w:rPr>
        <w:t xml:space="preserve">  Church:</w:t>
      </w:r>
    </w:p>
    <w:p w14:paraId="6528C77B" w14:textId="77777777" w:rsidR="00F94951" w:rsidRDefault="00F94951" w:rsidP="00835FEC">
      <w:pPr>
        <w:tabs>
          <w:tab w:val="right" w:leader="underscore" w:pos="9360"/>
        </w:tabs>
        <w:spacing w:line="240" w:lineRule="auto"/>
        <w:ind w:firstLine="142"/>
        <w:contextualSpacing/>
      </w:pPr>
    </w:p>
    <w:p w14:paraId="547E678E" w14:textId="3B12E9CC" w:rsidR="005136AB" w:rsidRPr="00D3149F" w:rsidRDefault="005136AB" w:rsidP="00D3149F">
      <w:pPr>
        <w:tabs>
          <w:tab w:val="right" w:leader="underscore" w:pos="9360"/>
        </w:tabs>
        <w:spacing w:line="240" w:lineRule="auto"/>
        <w:rPr>
          <w:sz w:val="24"/>
          <w:szCs w:val="24"/>
        </w:rPr>
      </w:pPr>
    </w:p>
    <w:p w14:paraId="5EFD5B40" w14:textId="645E79A6" w:rsidR="005136AB" w:rsidRDefault="005136AB" w:rsidP="00B721D0">
      <w:pPr>
        <w:tabs>
          <w:tab w:val="left" w:pos="3380"/>
        </w:tabs>
        <w:spacing w:line="240" w:lineRule="auto"/>
        <w:rPr>
          <w:sz w:val="24"/>
          <w:szCs w:val="24"/>
        </w:rPr>
      </w:pPr>
    </w:p>
    <w:p w14:paraId="38A286FC" w14:textId="77777777" w:rsidR="005136AB" w:rsidRDefault="005136AB" w:rsidP="005136AB">
      <w:pPr>
        <w:tabs>
          <w:tab w:val="right" w:leader="underscore" w:pos="9360"/>
        </w:tabs>
        <w:spacing w:line="240" w:lineRule="auto"/>
        <w:rPr>
          <w:sz w:val="24"/>
          <w:szCs w:val="24"/>
        </w:rPr>
      </w:pPr>
    </w:p>
    <w:tbl>
      <w:tblPr>
        <w:tblStyle w:val="BorderTable-Header"/>
        <w:tblW w:w="0" w:type="auto"/>
        <w:tblLayout w:type="fixed"/>
        <w:tblLook w:val="04A0" w:firstRow="1" w:lastRow="0" w:firstColumn="1" w:lastColumn="0" w:noHBand="0" w:noVBand="1"/>
      </w:tblPr>
      <w:tblGrid>
        <w:gridCol w:w="10771"/>
      </w:tblGrid>
      <w:tr w:rsidR="005136AB" w14:paraId="3015D4DD" w14:textId="77777777" w:rsidTr="009E2265">
        <w:tc>
          <w:tcPr>
            <w:tcW w:w="10771" w:type="dxa"/>
          </w:tcPr>
          <w:p w14:paraId="4E213821" w14:textId="77777777" w:rsidR="005136AB" w:rsidRDefault="005136AB" w:rsidP="005136AB">
            <w:pPr>
              <w:pStyle w:val="NoSpaceBetween"/>
            </w:pPr>
          </w:p>
          <w:tbl>
            <w:tblPr>
              <w:tblStyle w:val="CenterTable-Header"/>
              <w:tblW w:w="5000" w:type="pct"/>
              <w:tblLayout w:type="fixed"/>
              <w:tblLook w:val="0600" w:firstRow="0" w:lastRow="0" w:firstColumn="0" w:lastColumn="0" w:noHBand="1" w:noVBand="1"/>
            </w:tblPr>
            <w:tblGrid>
              <w:gridCol w:w="4951"/>
              <w:gridCol w:w="5656"/>
            </w:tblGrid>
            <w:tr w:rsidR="005136AB" w14:paraId="65BF03A4" w14:textId="77777777" w:rsidTr="009E2265">
              <w:tc>
                <w:tcPr>
                  <w:tcW w:w="2334" w:type="pct"/>
                </w:tcPr>
                <w:p w14:paraId="6B7327DF" w14:textId="77777777" w:rsidR="00D92544" w:rsidRDefault="00D92544" w:rsidP="005136AB">
                  <w:pPr>
                    <w:pStyle w:val="Header-Left"/>
                    <w:rPr>
                      <w:sz w:val="36"/>
                      <w:szCs w:val="36"/>
                    </w:rPr>
                  </w:pPr>
                  <w:r>
                    <w:rPr>
                      <w:sz w:val="36"/>
                      <w:szCs w:val="36"/>
                    </w:rPr>
                    <w:t>CBWOQ</w:t>
                  </w:r>
                </w:p>
                <w:p w14:paraId="3BCD86B4" w14:textId="4DA82EDD" w:rsidR="005136AB" w:rsidRPr="00835FEC" w:rsidRDefault="00F94951" w:rsidP="005136AB">
                  <w:pPr>
                    <w:pStyle w:val="Header-Left"/>
                    <w:rPr>
                      <w:sz w:val="36"/>
                      <w:szCs w:val="36"/>
                    </w:rPr>
                  </w:pPr>
                  <w:r>
                    <w:rPr>
                      <w:sz w:val="36"/>
                      <w:szCs w:val="36"/>
                    </w:rPr>
                    <w:t>Leadership</w:t>
                  </w:r>
                  <w:r w:rsidR="005136AB">
                    <w:rPr>
                      <w:sz w:val="36"/>
                      <w:szCs w:val="36"/>
                    </w:rPr>
                    <w:t xml:space="preserve"> Grant Applicatio</w:t>
                  </w:r>
                  <w:r w:rsidR="009E2265">
                    <w:rPr>
                      <w:sz w:val="36"/>
                      <w:szCs w:val="36"/>
                    </w:rPr>
                    <w:t>n</w:t>
                  </w:r>
                </w:p>
              </w:tc>
              <w:tc>
                <w:tcPr>
                  <w:tcW w:w="2666" w:type="pct"/>
                </w:tcPr>
                <w:p w14:paraId="56B5886C" w14:textId="5BD832F5" w:rsidR="005136AB" w:rsidRDefault="009E2265" w:rsidP="005136AB">
                  <w:pPr>
                    <w:pStyle w:val="Header-Right"/>
                    <w:ind w:left="0"/>
                    <w:rPr>
                      <w:sz w:val="24"/>
                      <w:szCs w:val="24"/>
                    </w:rPr>
                  </w:pPr>
                  <w:r>
                    <w:rPr>
                      <w:sz w:val="24"/>
                      <w:szCs w:val="24"/>
                    </w:rPr>
                    <w:t xml:space="preserve">  </w:t>
                  </w:r>
                  <w:r w:rsidR="00F94951">
                    <w:rPr>
                      <w:sz w:val="24"/>
                      <w:szCs w:val="24"/>
                    </w:rPr>
                    <w:t>Opportunity</w:t>
                  </w:r>
                  <w:r w:rsidR="005136AB">
                    <w:rPr>
                      <w:sz w:val="24"/>
                      <w:szCs w:val="24"/>
                    </w:rPr>
                    <w:t>:</w:t>
                  </w:r>
                </w:p>
                <w:p w14:paraId="1027CC74" w14:textId="77777777" w:rsidR="00A05C44" w:rsidRDefault="009E2265" w:rsidP="005136AB">
                  <w:pPr>
                    <w:pStyle w:val="Header-Right"/>
                    <w:ind w:left="0"/>
                    <w:rPr>
                      <w:sz w:val="24"/>
                      <w:szCs w:val="24"/>
                    </w:rPr>
                  </w:pPr>
                  <w:r>
                    <w:rPr>
                      <w:sz w:val="24"/>
                      <w:szCs w:val="24"/>
                    </w:rPr>
                    <w:t xml:space="preserve"> </w:t>
                  </w:r>
                </w:p>
                <w:p w14:paraId="0D3F79B2" w14:textId="61DB43BF" w:rsidR="00D92544" w:rsidRPr="00D92544" w:rsidRDefault="009E2265" w:rsidP="005136AB">
                  <w:pPr>
                    <w:pStyle w:val="Header-Right"/>
                    <w:ind w:left="0"/>
                    <w:rPr>
                      <w:sz w:val="28"/>
                      <w:szCs w:val="28"/>
                    </w:rPr>
                  </w:pPr>
                  <w:r>
                    <w:rPr>
                      <w:sz w:val="24"/>
                      <w:szCs w:val="24"/>
                    </w:rPr>
                    <w:t xml:space="preserve"> </w:t>
                  </w:r>
                  <w:r w:rsidR="00D92544">
                    <w:rPr>
                      <w:sz w:val="24"/>
                      <w:szCs w:val="24"/>
                    </w:rPr>
                    <w:t>Amount requested</w:t>
                  </w:r>
                  <w:r>
                    <w:rPr>
                      <w:sz w:val="24"/>
                      <w:szCs w:val="24"/>
                    </w:rPr>
                    <w:t xml:space="preserve">: </w:t>
                  </w:r>
                </w:p>
                <w:p w14:paraId="572C48B3" w14:textId="77777777" w:rsidR="005136AB" w:rsidRDefault="005136AB" w:rsidP="005136AB">
                  <w:pPr>
                    <w:pStyle w:val="Header-Right"/>
                    <w:ind w:left="0"/>
                    <w:rPr>
                      <w:sz w:val="24"/>
                      <w:szCs w:val="24"/>
                    </w:rPr>
                  </w:pPr>
                </w:p>
                <w:p w14:paraId="714245A6" w14:textId="699674C1" w:rsidR="00F94951" w:rsidRPr="00835FEC" w:rsidRDefault="009E2265" w:rsidP="00F94951">
                  <w:pPr>
                    <w:pStyle w:val="Header-Right"/>
                    <w:ind w:left="0"/>
                    <w:rPr>
                      <w:sz w:val="24"/>
                      <w:szCs w:val="24"/>
                    </w:rPr>
                  </w:pPr>
                  <w:r>
                    <w:rPr>
                      <w:sz w:val="24"/>
                      <w:szCs w:val="24"/>
                    </w:rPr>
                    <w:t xml:space="preserve">  </w:t>
                  </w:r>
                  <w:r w:rsidR="00F94951">
                    <w:rPr>
                      <w:sz w:val="24"/>
                      <w:szCs w:val="24"/>
                    </w:rPr>
                    <w:t>Category:</w:t>
                  </w:r>
                  <w:r>
                    <w:rPr>
                      <w:sz w:val="24"/>
                      <w:szCs w:val="24"/>
                    </w:rPr>
                    <w:t xml:space="preserve">  </w:t>
                  </w:r>
                  <w:r w:rsidR="00F94951">
                    <w:rPr>
                      <w:sz w:val="24"/>
                      <w:szCs w:val="24"/>
                    </w:rPr>
                    <w:t xml:space="preserve"> </w:t>
                  </w:r>
                  <w:r w:rsidR="00A05C44">
                    <w:rPr>
                      <w:sz w:val="24"/>
                      <w:szCs w:val="24"/>
                    </w:rPr>
                    <w:t>____Training</w:t>
                  </w:r>
                  <w:r>
                    <w:rPr>
                      <w:sz w:val="24"/>
                      <w:szCs w:val="24"/>
                    </w:rPr>
                    <w:t xml:space="preserve">               _____Mission               </w:t>
                  </w:r>
                </w:p>
                <w:p w14:paraId="3AB2504A" w14:textId="789E2FB0" w:rsidR="005136AB" w:rsidRPr="00835FEC" w:rsidRDefault="005136AB" w:rsidP="005136AB">
                  <w:pPr>
                    <w:pStyle w:val="Header-Right"/>
                    <w:ind w:left="0"/>
                    <w:rPr>
                      <w:sz w:val="24"/>
                      <w:szCs w:val="24"/>
                    </w:rPr>
                  </w:pPr>
                </w:p>
              </w:tc>
            </w:tr>
          </w:tbl>
          <w:p w14:paraId="6BFBA5D5" w14:textId="1676EB84" w:rsidR="005136AB" w:rsidRDefault="005136AB" w:rsidP="005136AB">
            <w:pPr>
              <w:pStyle w:val="NoSpaceBetween"/>
            </w:pPr>
          </w:p>
        </w:tc>
      </w:tr>
    </w:tbl>
    <w:p w14:paraId="5093FF1F" w14:textId="77777777" w:rsidR="005136AB" w:rsidRDefault="005136AB" w:rsidP="005136AB">
      <w:pPr>
        <w:tabs>
          <w:tab w:val="right" w:leader="underscore" w:pos="9360"/>
        </w:tabs>
        <w:spacing w:line="240" w:lineRule="auto"/>
        <w:rPr>
          <w:b/>
          <w:sz w:val="36"/>
          <w:szCs w:val="36"/>
        </w:rPr>
      </w:pPr>
    </w:p>
    <w:p w14:paraId="6E69C4FD" w14:textId="5DA4BA17" w:rsidR="00F94951" w:rsidRDefault="00F94951" w:rsidP="005136AB">
      <w:pPr>
        <w:tabs>
          <w:tab w:val="right" w:leader="underscore" w:pos="9360"/>
        </w:tabs>
        <w:spacing w:line="240" w:lineRule="auto"/>
        <w:rPr>
          <w:b/>
          <w:sz w:val="32"/>
          <w:szCs w:val="32"/>
        </w:rPr>
      </w:pPr>
      <w:r>
        <w:rPr>
          <w:b/>
          <w:sz w:val="32"/>
          <w:szCs w:val="32"/>
        </w:rPr>
        <w:t>CURRENT/PREVIOUS LEADERSHP EXPERIENCE</w:t>
      </w:r>
    </w:p>
    <w:p w14:paraId="0CA9801E" w14:textId="47CA14FD" w:rsidR="00F94951" w:rsidRDefault="00F94951" w:rsidP="005136AB">
      <w:pPr>
        <w:tabs>
          <w:tab w:val="right" w:leader="underscore" w:pos="9360"/>
        </w:tabs>
        <w:spacing w:line="240" w:lineRule="auto"/>
        <w:rPr>
          <w:sz w:val="24"/>
          <w:szCs w:val="24"/>
        </w:rPr>
      </w:pPr>
      <w:r>
        <w:rPr>
          <w:sz w:val="24"/>
          <w:szCs w:val="24"/>
        </w:rPr>
        <w:t>Please list where you are in involved in leadership in your church.</w:t>
      </w:r>
    </w:p>
    <w:p w14:paraId="2E93FC5D" w14:textId="4038833E" w:rsidR="00F94951" w:rsidRDefault="00F94951" w:rsidP="005136AB">
      <w:pPr>
        <w:tabs>
          <w:tab w:val="right" w:leader="underscore" w:pos="9360"/>
        </w:tabs>
        <w:spacing w:line="240" w:lineRule="auto"/>
        <w:rPr>
          <w:sz w:val="24"/>
          <w:szCs w:val="24"/>
        </w:rPr>
      </w:pPr>
      <w:r>
        <w:rPr>
          <w:sz w:val="24"/>
          <w:szCs w:val="24"/>
        </w:rPr>
        <w:t>What other leadership experience do you have?</w:t>
      </w:r>
    </w:p>
    <w:p w14:paraId="530FC39B" w14:textId="77777777" w:rsidR="00F94951" w:rsidRDefault="00F94951" w:rsidP="005136AB">
      <w:pPr>
        <w:tabs>
          <w:tab w:val="right" w:leader="underscore" w:pos="9360"/>
        </w:tabs>
        <w:spacing w:line="240" w:lineRule="auto"/>
        <w:rPr>
          <w:sz w:val="24"/>
          <w:szCs w:val="24"/>
        </w:rPr>
      </w:pPr>
    </w:p>
    <w:p w14:paraId="744E02B8" w14:textId="183BAFE5" w:rsidR="00F94951" w:rsidRDefault="009E2265" w:rsidP="005136AB">
      <w:pPr>
        <w:tabs>
          <w:tab w:val="right" w:leader="underscore" w:pos="9360"/>
        </w:tabs>
        <w:spacing w:line="240" w:lineRule="auto"/>
        <w:rPr>
          <w:b/>
          <w:sz w:val="24"/>
          <w:szCs w:val="24"/>
        </w:rPr>
      </w:pPr>
      <w:r>
        <w:rPr>
          <w:b/>
          <w:sz w:val="28"/>
          <w:szCs w:val="28"/>
        </w:rPr>
        <w:t>PLEASE COMPLETE A OR B</w:t>
      </w:r>
    </w:p>
    <w:p w14:paraId="62AB75E2" w14:textId="4E2A0CF4" w:rsidR="00F94951" w:rsidRPr="00F94951" w:rsidRDefault="00F94951" w:rsidP="00F94951">
      <w:pPr>
        <w:pStyle w:val="ListParagraph"/>
        <w:numPr>
          <w:ilvl w:val="0"/>
          <w:numId w:val="15"/>
        </w:numPr>
        <w:tabs>
          <w:tab w:val="right" w:leader="underscore" w:pos="9360"/>
        </w:tabs>
        <w:spacing w:line="240" w:lineRule="auto"/>
        <w:rPr>
          <w:b/>
          <w:sz w:val="28"/>
          <w:szCs w:val="28"/>
        </w:rPr>
      </w:pPr>
      <w:r w:rsidRPr="00F94951">
        <w:rPr>
          <w:b/>
          <w:sz w:val="28"/>
          <w:szCs w:val="28"/>
        </w:rPr>
        <w:t>LEADERSHIP TRAINING OPPORTUNITY</w:t>
      </w:r>
    </w:p>
    <w:p w14:paraId="13C9D7EE" w14:textId="77777777" w:rsidR="00F94951" w:rsidRPr="00F94951" w:rsidRDefault="00F94951" w:rsidP="00F94951">
      <w:pPr>
        <w:pStyle w:val="BodyText2"/>
        <w:tabs>
          <w:tab w:val="right" w:leader="underscore" w:pos="9360"/>
        </w:tabs>
        <w:spacing w:line="240" w:lineRule="auto"/>
        <w:ind w:left="820"/>
        <w:contextualSpacing/>
        <w:rPr>
          <w:i/>
          <w:sz w:val="24"/>
          <w:szCs w:val="24"/>
        </w:rPr>
      </w:pPr>
      <w:r w:rsidRPr="00F94951">
        <w:rPr>
          <w:sz w:val="24"/>
          <w:szCs w:val="24"/>
        </w:rPr>
        <w:t xml:space="preserve">Leadership Training Opportunity refers to participation in continuing education experiences such as conferences, workshops and seminars. Topics of research/study must be pertinent to </w:t>
      </w:r>
      <w:r w:rsidRPr="00F94951">
        <w:rPr>
          <w:rFonts w:cs="Tahoma"/>
          <w:sz w:val="24"/>
          <w:szCs w:val="24"/>
        </w:rPr>
        <w:t>the CBWOQ</w:t>
      </w:r>
      <w:r w:rsidRPr="00F94951">
        <w:rPr>
          <w:rFonts w:cs="Tahoma"/>
          <w:spacing w:val="-3"/>
          <w:sz w:val="24"/>
          <w:szCs w:val="24"/>
          <w:lang w:val="en-GB"/>
        </w:rPr>
        <w:t xml:space="preserve"> Mission Statement: </w:t>
      </w:r>
      <w:r w:rsidRPr="00F94951">
        <w:rPr>
          <w:rFonts w:cs="Tahoma"/>
          <w:i/>
          <w:spacing w:val="-3"/>
          <w:sz w:val="24"/>
          <w:szCs w:val="24"/>
          <w:lang w:val="en-GB"/>
        </w:rPr>
        <w:t>CBWOQ exists so that women in CBOQ churches are enabled to reach others for Christ.</w:t>
      </w:r>
    </w:p>
    <w:p w14:paraId="4791D656" w14:textId="77777777" w:rsidR="00F94951" w:rsidRDefault="00F94951" w:rsidP="00F94951">
      <w:pPr>
        <w:pStyle w:val="ListParagraph"/>
        <w:tabs>
          <w:tab w:val="right" w:leader="underscore" w:pos="9360"/>
        </w:tabs>
        <w:spacing w:line="240" w:lineRule="auto"/>
        <w:ind w:left="820"/>
        <w:rPr>
          <w:sz w:val="24"/>
          <w:szCs w:val="24"/>
        </w:rPr>
      </w:pPr>
    </w:p>
    <w:p w14:paraId="416D8992" w14:textId="6BD75E8D" w:rsidR="00F94951" w:rsidRDefault="00F94951" w:rsidP="00F94951">
      <w:pPr>
        <w:pStyle w:val="ListParagraph"/>
        <w:tabs>
          <w:tab w:val="right" w:leader="underscore" w:pos="9360"/>
        </w:tabs>
        <w:spacing w:line="240" w:lineRule="auto"/>
        <w:ind w:left="820"/>
        <w:rPr>
          <w:sz w:val="24"/>
          <w:szCs w:val="24"/>
        </w:rPr>
      </w:pPr>
      <w:r>
        <w:rPr>
          <w:sz w:val="24"/>
          <w:szCs w:val="24"/>
        </w:rPr>
        <w:t>Name of event you wish to attend:</w:t>
      </w:r>
    </w:p>
    <w:p w14:paraId="1F805493" w14:textId="4866DEC9" w:rsidR="00F94951" w:rsidRDefault="00F94951" w:rsidP="00F94951">
      <w:pPr>
        <w:pStyle w:val="ListParagraph"/>
        <w:tabs>
          <w:tab w:val="right" w:leader="underscore" w:pos="9360"/>
        </w:tabs>
        <w:spacing w:line="240" w:lineRule="auto"/>
        <w:ind w:left="820"/>
        <w:rPr>
          <w:sz w:val="24"/>
          <w:szCs w:val="24"/>
        </w:rPr>
      </w:pPr>
      <w:r>
        <w:rPr>
          <w:sz w:val="24"/>
          <w:szCs w:val="24"/>
        </w:rPr>
        <w:t>Please enclose a brochure of description of the event is not CBWOQ sponsored</w:t>
      </w:r>
    </w:p>
    <w:p w14:paraId="19395B0E" w14:textId="77777777" w:rsidR="00F94951" w:rsidRDefault="00F94951" w:rsidP="00F94951">
      <w:pPr>
        <w:pStyle w:val="ListParagraph"/>
        <w:tabs>
          <w:tab w:val="right" w:leader="underscore" w:pos="9360"/>
        </w:tabs>
        <w:spacing w:line="240" w:lineRule="auto"/>
        <w:ind w:left="820"/>
        <w:rPr>
          <w:sz w:val="24"/>
          <w:szCs w:val="24"/>
        </w:rPr>
      </w:pPr>
    </w:p>
    <w:p w14:paraId="6DC9A54D" w14:textId="527859EB" w:rsidR="00F94951" w:rsidRDefault="00F94951" w:rsidP="00F94951">
      <w:pPr>
        <w:pStyle w:val="ListParagraph"/>
        <w:tabs>
          <w:tab w:val="right" w:leader="underscore" w:pos="9360"/>
        </w:tabs>
        <w:spacing w:line="240" w:lineRule="auto"/>
        <w:ind w:left="820"/>
        <w:rPr>
          <w:sz w:val="24"/>
          <w:szCs w:val="24"/>
        </w:rPr>
      </w:pPr>
      <w:r>
        <w:rPr>
          <w:sz w:val="24"/>
          <w:szCs w:val="24"/>
        </w:rPr>
        <w:t>Sponsoring agency:</w:t>
      </w:r>
    </w:p>
    <w:p w14:paraId="2D7D8F6D" w14:textId="77777777" w:rsidR="00F94951" w:rsidRDefault="00F94951" w:rsidP="00F94951">
      <w:pPr>
        <w:pStyle w:val="ListParagraph"/>
        <w:tabs>
          <w:tab w:val="right" w:leader="underscore" w:pos="9360"/>
        </w:tabs>
        <w:spacing w:line="240" w:lineRule="auto"/>
        <w:ind w:left="820"/>
        <w:rPr>
          <w:sz w:val="24"/>
          <w:szCs w:val="24"/>
        </w:rPr>
      </w:pPr>
    </w:p>
    <w:p w14:paraId="4053307F" w14:textId="6E1E67C8" w:rsidR="00F94951" w:rsidRDefault="00F94951" w:rsidP="00F94951">
      <w:pPr>
        <w:pStyle w:val="ListParagraph"/>
        <w:tabs>
          <w:tab w:val="right" w:leader="underscore" w:pos="9360"/>
        </w:tabs>
        <w:spacing w:line="240" w:lineRule="auto"/>
        <w:ind w:left="820"/>
        <w:rPr>
          <w:sz w:val="24"/>
          <w:szCs w:val="24"/>
        </w:rPr>
      </w:pPr>
      <w:r>
        <w:rPr>
          <w:sz w:val="24"/>
          <w:szCs w:val="24"/>
        </w:rPr>
        <w:t>Date and location:</w:t>
      </w:r>
    </w:p>
    <w:p w14:paraId="44F40A3C" w14:textId="77777777" w:rsidR="00F94951" w:rsidRDefault="00F94951" w:rsidP="00F94951">
      <w:pPr>
        <w:pStyle w:val="ListParagraph"/>
        <w:tabs>
          <w:tab w:val="right" w:leader="underscore" w:pos="9360"/>
        </w:tabs>
        <w:spacing w:line="240" w:lineRule="auto"/>
        <w:ind w:left="820"/>
        <w:rPr>
          <w:sz w:val="24"/>
          <w:szCs w:val="24"/>
        </w:rPr>
      </w:pPr>
    </w:p>
    <w:p w14:paraId="61397E21" w14:textId="0AED5D30" w:rsidR="00F94951" w:rsidRDefault="00F94951" w:rsidP="00F94951">
      <w:pPr>
        <w:pStyle w:val="ListParagraph"/>
        <w:tabs>
          <w:tab w:val="right" w:leader="underscore" w:pos="9360"/>
        </w:tabs>
        <w:spacing w:line="240" w:lineRule="auto"/>
        <w:ind w:left="820"/>
        <w:rPr>
          <w:sz w:val="24"/>
          <w:szCs w:val="24"/>
        </w:rPr>
      </w:pPr>
      <w:r>
        <w:rPr>
          <w:sz w:val="24"/>
          <w:szCs w:val="24"/>
        </w:rPr>
        <w:t>How does this relate to CBWOQ’s mission statement?</w:t>
      </w:r>
    </w:p>
    <w:p w14:paraId="7BC68BC7" w14:textId="77777777" w:rsidR="00F94951" w:rsidRDefault="00F94951" w:rsidP="00F94951">
      <w:pPr>
        <w:pStyle w:val="ListParagraph"/>
        <w:tabs>
          <w:tab w:val="right" w:leader="underscore" w:pos="9360"/>
        </w:tabs>
        <w:spacing w:line="240" w:lineRule="auto"/>
        <w:ind w:left="820"/>
        <w:rPr>
          <w:sz w:val="24"/>
          <w:szCs w:val="24"/>
        </w:rPr>
      </w:pPr>
    </w:p>
    <w:p w14:paraId="4F1CB2B5" w14:textId="04EF549B" w:rsidR="00F94951" w:rsidRDefault="00F94951" w:rsidP="00F94951">
      <w:pPr>
        <w:pStyle w:val="ListParagraph"/>
        <w:tabs>
          <w:tab w:val="right" w:leader="underscore" w:pos="9360"/>
        </w:tabs>
        <w:spacing w:line="240" w:lineRule="auto"/>
        <w:ind w:left="820"/>
        <w:rPr>
          <w:sz w:val="24"/>
          <w:szCs w:val="24"/>
        </w:rPr>
      </w:pPr>
      <w:r>
        <w:rPr>
          <w:sz w:val="24"/>
          <w:szCs w:val="24"/>
        </w:rPr>
        <w:t>How will this prepare you for leadership?</w:t>
      </w:r>
    </w:p>
    <w:p w14:paraId="513C7AB1" w14:textId="77777777" w:rsidR="00A05C44" w:rsidRDefault="00A05C44" w:rsidP="00F94951">
      <w:pPr>
        <w:pStyle w:val="ListParagraph"/>
        <w:tabs>
          <w:tab w:val="right" w:leader="underscore" w:pos="9360"/>
        </w:tabs>
        <w:spacing w:line="240" w:lineRule="auto"/>
        <w:ind w:left="820"/>
        <w:rPr>
          <w:sz w:val="24"/>
          <w:szCs w:val="24"/>
        </w:rPr>
      </w:pPr>
    </w:p>
    <w:p w14:paraId="1B00B368" w14:textId="77777777" w:rsidR="00F94951" w:rsidRDefault="00F94951" w:rsidP="00F94951">
      <w:pPr>
        <w:pStyle w:val="ListParagraph"/>
        <w:tabs>
          <w:tab w:val="right" w:leader="underscore" w:pos="9360"/>
        </w:tabs>
        <w:spacing w:line="240" w:lineRule="auto"/>
        <w:ind w:left="820"/>
        <w:rPr>
          <w:sz w:val="24"/>
          <w:szCs w:val="24"/>
        </w:rPr>
      </w:pPr>
    </w:p>
    <w:p w14:paraId="0DDBB331" w14:textId="527C8DD5" w:rsidR="002D633C" w:rsidRPr="00B721D0" w:rsidRDefault="002D633C" w:rsidP="002D633C">
      <w:pPr>
        <w:pStyle w:val="ListParagraph"/>
        <w:numPr>
          <w:ilvl w:val="0"/>
          <w:numId w:val="15"/>
        </w:numPr>
        <w:tabs>
          <w:tab w:val="right" w:leader="underscore" w:pos="9360"/>
        </w:tabs>
        <w:spacing w:line="240" w:lineRule="auto"/>
        <w:rPr>
          <w:sz w:val="24"/>
          <w:szCs w:val="24"/>
        </w:rPr>
      </w:pPr>
      <w:r w:rsidRPr="00B721D0">
        <w:rPr>
          <w:b/>
          <w:sz w:val="28"/>
          <w:szCs w:val="28"/>
        </w:rPr>
        <w:t>MISSION OPPORTUNITY</w:t>
      </w:r>
    </w:p>
    <w:p w14:paraId="49273BE2" w14:textId="0D083806" w:rsidR="002D633C" w:rsidRDefault="002D633C" w:rsidP="002D633C">
      <w:pPr>
        <w:pStyle w:val="BodyText2"/>
        <w:tabs>
          <w:tab w:val="right" w:leader="underscore" w:pos="9360"/>
        </w:tabs>
        <w:spacing w:line="240" w:lineRule="auto"/>
        <w:ind w:left="851" w:hanging="491"/>
        <w:contextualSpacing/>
        <w:rPr>
          <w:sz w:val="24"/>
          <w:szCs w:val="24"/>
        </w:rPr>
      </w:pPr>
      <w:r>
        <w:tab/>
      </w:r>
      <w:r w:rsidRPr="002D633C">
        <w:rPr>
          <w:i/>
          <w:sz w:val="24"/>
          <w:szCs w:val="24"/>
        </w:rPr>
        <w:t>Mission Opportunity</w:t>
      </w:r>
      <w:r w:rsidRPr="002D633C">
        <w:rPr>
          <w:sz w:val="24"/>
          <w:szCs w:val="24"/>
        </w:rPr>
        <w:t xml:space="preserve"> refers to participation in specific short-term ministry projects. Examples </w:t>
      </w:r>
      <w:r>
        <w:rPr>
          <w:sz w:val="24"/>
          <w:szCs w:val="24"/>
        </w:rPr>
        <w:t xml:space="preserve">     </w:t>
      </w:r>
      <w:r w:rsidRPr="002D633C">
        <w:rPr>
          <w:sz w:val="24"/>
          <w:szCs w:val="24"/>
        </w:rPr>
        <w:t>may include, but are not limited to, volunteer ministry through CBWOQ, Canadian Baptist Ministries, local church or Association initiatives, and exchange programs sponsored by the CBWOQ. Approved ministry projects must be “Baptist” in origin or have the support of a local Baptist church/Association. All applicants will have explored the possibility of local funding before making application for assistance from the Leadership Enrichment Fund.</w:t>
      </w:r>
    </w:p>
    <w:p w14:paraId="565349D6" w14:textId="77777777" w:rsidR="002D633C" w:rsidRDefault="002D633C" w:rsidP="002D633C">
      <w:pPr>
        <w:pStyle w:val="BodyText2"/>
        <w:tabs>
          <w:tab w:val="right" w:leader="underscore" w:pos="9360"/>
        </w:tabs>
        <w:spacing w:line="240" w:lineRule="auto"/>
        <w:contextualSpacing/>
        <w:rPr>
          <w:sz w:val="24"/>
          <w:szCs w:val="24"/>
        </w:rPr>
      </w:pPr>
    </w:p>
    <w:p w14:paraId="54448017" w14:textId="0DFE1A49" w:rsidR="002D633C" w:rsidRDefault="002D633C" w:rsidP="002D633C">
      <w:pPr>
        <w:pStyle w:val="BodyText2"/>
        <w:tabs>
          <w:tab w:val="right" w:leader="underscore" w:pos="9360"/>
        </w:tabs>
        <w:spacing w:line="240" w:lineRule="auto"/>
        <w:ind w:left="851"/>
        <w:contextualSpacing/>
        <w:rPr>
          <w:sz w:val="24"/>
          <w:szCs w:val="24"/>
        </w:rPr>
      </w:pPr>
      <w:r>
        <w:rPr>
          <w:sz w:val="24"/>
          <w:szCs w:val="24"/>
        </w:rPr>
        <w:t>Nature of mission (goals, work to be accomplished etc.):</w:t>
      </w:r>
    </w:p>
    <w:p w14:paraId="68431BD6" w14:textId="0C3192E4" w:rsidR="002D633C" w:rsidRDefault="002D633C" w:rsidP="002D633C">
      <w:pPr>
        <w:pStyle w:val="BodyText2"/>
        <w:tabs>
          <w:tab w:val="right" w:leader="underscore" w:pos="9360"/>
        </w:tabs>
        <w:spacing w:line="240" w:lineRule="auto"/>
        <w:ind w:left="851"/>
        <w:contextualSpacing/>
        <w:rPr>
          <w:sz w:val="24"/>
          <w:szCs w:val="24"/>
        </w:rPr>
      </w:pPr>
      <w:r>
        <w:rPr>
          <w:sz w:val="24"/>
          <w:szCs w:val="24"/>
        </w:rPr>
        <w:t>Please include a brochure/link to the mission description if one is available.</w:t>
      </w:r>
    </w:p>
    <w:p w14:paraId="572233B2" w14:textId="77777777" w:rsidR="002D633C" w:rsidRDefault="002D633C" w:rsidP="002D633C">
      <w:pPr>
        <w:pStyle w:val="BodyText2"/>
        <w:tabs>
          <w:tab w:val="right" w:leader="underscore" w:pos="9360"/>
        </w:tabs>
        <w:spacing w:line="240" w:lineRule="auto"/>
        <w:ind w:left="851"/>
        <w:contextualSpacing/>
        <w:rPr>
          <w:sz w:val="24"/>
          <w:szCs w:val="24"/>
        </w:rPr>
      </w:pPr>
    </w:p>
    <w:p w14:paraId="562608EF" w14:textId="0BB17407" w:rsidR="002D633C" w:rsidRDefault="002D633C" w:rsidP="002D633C">
      <w:pPr>
        <w:pStyle w:val="BodyText2"/>
        <w:tabs>
          <w:tab w:val="right" w:leader="underscore" w:pos="9360"/>
        </w:tabs>
        <w:spacing w:line="240" w:lineRule="auto"/>
        <w:ind w:left="851"/>
        <w:contextualSpacing/>
        <w:rPr>
          <w:sz w:val="24"/>
          <w:szCs w:val="24"/>
        </w:rPr>
      </w:pPr>
      <w:r>
        <w:rPr>
          <w:sz w:val="24"/>
          <w:szCs w:val="24"/>
        </w:rPr>
        <w:t>Sponsoring agency:</w:t>
      </w:r>
    </w:p>
    <w:p w14:paraId="64DCF50A" w14:textId="77777777" w:rsidR="002D633C" w:rsidRDefault="002D633C" w:rsidP="002D633C">
      <w:pPr>
        <w:pStyle w:val="BodyText2"/>
        <w:tabs>
          <w:tab w:val="right" w:leader="underscore" w:pos="9360"/>
        </w:tabs>
        <w:spacing w:line="240" w:lineRule="auto"/>
        <w:ind w:left="851"/>
        <w:contextualSpacing/>
        <w:rPr>
          <w:sz w:val="24"/>
          <w:szCs w:val="24"/>
        </w:rPr>
      </w:pPr>
    </w:p>
    <w:p w14:paraId="31BCD988" w14:textId="41B45D1B" w:rsidR="002D633C" w:rsidRDefault="002D633C" w:rsidP="002D633C">
      <w:pPr>
        <w:pStyle w:val="BodyText2"/>
        <w:tabs>
          <w:tab w:val="right" w:leader="underscore" w:pos="9360"/>
        </w:tabs>
        <w:spacing w:line="240" w:lineRule="auto"/>
        <w:ind w:left="851"/>
        <w:contextualSpacing/>
        <w:rPr>
          <w:sz w:val="24"/>
          <w:szCs w:val="24"/>
        </w:rPr>
      </w:pPr>
      <w:r>
        <w:rPr>
          <w:sz w:val="24"/>
          <w:szCs w:val="24"/>
        </w:rPr>
        <w:t>Date and Location:</w:t>
      </w:r>
    </w:p>
    <w:p w14:paraId="34F1F798" w14:textId="77777777" w:rsidR="002D633C" w:rsidRDefault="002D633C" w:rsidP="002D633C">
      <w:pPr>
        <w:pStyle w:val="BodyText2"/>
        <w:tabs>
          <w:tab w:val="right" w:leader="underscore" w:pos="9360"/>
        </w:tabs>
        <w:spacing w:line="240" w:lineRule="auto"/>
        <w:ind w:left="851"/>
        <w:contextualSpacing/>
        <w:rPr>
          <w:sz w:val="24"/>
          <w:szCs w:val="24"/>
        </w:rPr>
      </w:pPr>
    </w:p>
    <w:p w14:paraId="3F64BB50" w14:textId="2429B7E0" w:rsidR="002D633C" w:rsidRDefault="002D633C" w:rsidP="002D633C">
      <w:pPr>
        <w:pStyle w:val="BodyText2"/>
        <w:tabs>
          <w:tab w:val="right" w:leader="underscore" w:pos="9360"/>
        </w:tabs>
        <w:spacing w:line="240" w:lineRule="auto"/>
        <w:ind w:left="851"/>
        <w:contextualSpacing/>
        <w:rPr>
          <w:sz w:val="24"/>
          <w:szCs w:val="24"/>
        </w:rPr>
      </w:pPr>
      <w:r>
        <w:rPr>
          <w:sz w:val="24"/>
          <w:szCs w:val="24"/>
        </w:rPr>
        <w:t>Your role during the mission (What exactly will you personally be doing?):</w:t>
      </w:r>
    </w:p>
    <w:p w14:paraId="7BB9DB94" w14:textId="77777777" w:rsidR="002D633C" w:rsidRDefault="002D633C" w:rsidP="002D633C">
      <w:pPr>
        <w:pStyle w:val="BodyText2"/>
        <w:tabs>
          <w:tab w:val="right" w:leader="underscore" w:pos="9360"/>
        </w:tabs>
        <w:spacing w:line="240" w:lineRule="auto"/>
        <w:contextualSpacing/>
        <w:rPr>
          <w:sz w:val="24"/>
          <w:szCs w:val="24"/>
        </w:rPr>
      </w:pPr>
    </w:p>
    <w:p w14:paraId="6F7FD0A2" w14:textId="656804C5" w:rsidR="002D633C" w:rsidRDefault="00A05C44" w:rsidP="002D633C">
      <w:pPr>
        <w:pStyle w:val="BodyText2"/>
        <w:tabs>
          <w:tab w:val="right" w:leader="underscore" w:pos="9360"/>
        </w:tabs>
        <w:spacing w:line="240" w:lineRule="auto"/>
        <w:contextualSpacing/>
        <w:rPr>
          <w:b/>
          <w:sz w:val="28"/>
          <w:szCs w:val="28"/>
        </w:rPr>
      </w:pPr>
      <w:r>
        <w:rPr>
          <w:b/>
          <w:sz w:val="28"/>
          <w:szCs w:val="28"/>
        </w:rPr>
        <w:t>FINANCIAL DETAILS</w:t>
      </w:r>
    </w:p>
    <w:p w14:paraId="1EDED397" w14:textId="06A16EC9" w:rsidR="00A05C44" w:rsidRDefault="00A05C44" w:rsidP="002D633C">
      <w:pPr>
        <w:pStyle w:val="BodyText2"/>
        <w:tabs>
          <w:tab w:val="right" w:leader="underscore" w:pos="9360"/>
        </w:tabs>
        <w:spacing w:line="240" w:lineRule="auto"/>
        <w:contextualSpacing/>
        <w:rPr>
          <w:sz w:val="24"/>
          <w:szCs w:val="24"/>
        </w:rPr>
      </w:pPr>
      <w:r>
        <w:rPr>
          <w:sz w:val="24"/>
          <w:szCs w:val="24"/>
        </w:rPr>
        <w:t xml:space="preserve">        Registration</w:t>
      </w:r>
    </w:p>
    <w:p w14:paraId="287AB5E9" w14:textId="485F925D" w:rsidR="00A05C44" w:rsidRDefault="00A05C44" w:rsidP="002D633C">
      <w:pPr>
        <w:pStyle w:val="BodyText2"/>
        <w:tabs>
          <w:tab w:val="right" w:leader="underscore" w:pos="9360"/>
        </w:tabs>
        <w:spacing w:line="240" w:lineRule="auto"/>
        <w:contextualSpacing/>
        <w:rPr>
          <w:sz w:val="24"/>
          <w:szCs w:val="24"/>
        </w:rPr>
      </w:pPr>
      <w:r>
        <w:rPr>
          <w:sz w:val="24"/>
          <w:szCs w:val="24"/>
        </w:rPr>
        <w:t xml:space="preserve">        Travel</w:t>
      </w:r>
    </w:p>
    <w:p w14:paraId="7A23BEE7" w14:textId="5D5D3344" w:rsidR="00A05C44" w:rsidRDefault="00A05C44" w:rsidP="002D633C">
      <w:pPr>
        <w:pStyle w:val="BodyText2"/>
        <w:tabs>
          <w:tab w:val="right" w:leader="underscore" w:pos="9360"/>
        </w:tabs>
        <w:spacing w:line="240" w:lineRule="auto"/>
        <w:contextualSpacing/>
        <w:rPr>
          <w:sz w:val="24"/>
          <w:szCs w:val="24"/>
        </w:rPr>
      </w:pPr>
      <w:r>
        <w:rPr>
          <w:sz w:val="24"/>
          <w:szCs w:val="24"/>
        </w:rPr>
        <w:t xml:space="preserve">        Accommodation/Meals</w:t>
      </w:r>
    </w:p>
    <w:p w14:paraId="157EC9BD" w14:textId="108302F7" w:rsidR="00A05C44" w:rsidRDefault="00A05C44" w:rsidP="002D633C">
      <w:pPr>
        <w:pStyle w:val="BodyText2"/>
        <w:tabs>
          <w:tab w:val="right" w:leader="underscore" w:pos="9360"/>
        </w:tabs>
        <w:spacing w:line="240" w:lineRule="auto"/>
        <w:contextualSpacing/>
        <w:rPr>
          <w:sz w:val="24"/>
          <w:szCs w:val="24"/>
        </w:rPr>
      </w:pPr>
      <w:r>
        <w:rPr>
          <w:sz w:val="24"/>
          <w:szCs w:val="24"/>
        </w:rPr>
        <w:t xml:space="preserve">        Other (specify)</w:t>
      </w:r>
    </w:p>
    <w:p w14:paraId="0D15679F" w14:textId="66ACEE40" w:rsidR="00A05C44" w:rsidRDefault="00A05C44" w:rsidP="00A05C44">
      <w:pPr>
        <w:pStyle w:val="BodyText2"/>
        <w:tabs>
          <w:tab w:val="right" w:leader="underscore" w:pos="9360"/>
        </w:tabs>
        <w:spacing w:line="240" w:lineRule="auto"/>
        <w:contextualSpacing/>
        <w:rPr>
          <w:sz w:val="24"/>
          <w:szCs w:val="24"/>
        </w:rPr>
      </w:pPr>
      <w:r>
        <w:rPr>
          <w:sz w:val="24"/>
          <w:szCs w:val="24"/>
        </w:rPr>
        <w:t xml:space="preserve">        TOTAL</w:t>
      </w:r>
    </w:p>
    <w:p w14:paraId="125875D4" w14:textId="77777777" w:rsidR="00A05C44" w:rsidRDefault="00A05C44" w:rsidP="00A05C44">
      <w:pPr>
        <w:pStyle w:val="BodyText2"/>
        <w:tabs>
          <w:tab w:val="right" w:leader="underscore" w:pos="9360"/>
        </w:tabs>
        <w:spacing w:line="240" w:lineRule="auto"/>
        <w:contextualSpacing/>
        <w:rPr>
          <w:sz w:val="24"/>
          <w:szCs w:val="24"/>
        </w:rPr>
      </w:pPr>
    </w:p>
    <w:p w14:paraId="133CFBD9" w14:textId="25966B35" w:rsidR="00A05C44" w:rsidRDefault="00A05C44" w:rsidP="00A05C44">
      <w:pPr>
        <w:pStyle w:val="BodyText2"/>
        <w:tabs>
          <w:tab w:val="right" w:leader="underscore" w:pos="9360"/>
        </w:tabs>
        <w:spacing w:line="240" w:lineRule="auto"/>
        <w:contextualSpacing/>
        <w:rPr>
          <w:sz w:val="24"/>
          <w:szCs w:val="24"/>
        </w:rPr>
      </w:pPr>
      <w:r>
        <w:rPr>
          <w:sz w:val="24"/>
          <w:szCs w:val="24"/>
        </w:rPr>
        <w:t>Where else have you sought funding?</w:t>
      </w:r>
    </w:p>
    <w:p w14:paraId="169B8CA6" w14:textId="77777777" w:rsidR="00A05C44" w:rsidRDefault="00A05C44" w:rsidP="00A05C44">
      <w:pPr>
        <w:pStyle w:val="BodyText2"/>
        <w:tabs>
          <w:tab w:val="right" w:leader="underscore" w:pos="9360"/>
        </w:tabs>
        <w:spacing w:line="240" w:lineRule="auto"/>
        <w:contextualSpacing/>
        <w:rPr>
          <w:sz w:val="24"/>
          <w:szCs w:val="24"/>
        </w:rPr>
      </w:pPr>
    </w:p>
    <w:p w14:paraId="686F7F37" w14:textId="25BB2E62" w:rsidR="00A05C44" w:rsidRDefault="00A05C44" w:rsidP="00A05C44">
      <w:pPr>
        <w:pStyle w:val="BodyText2"/>
        <w:tabs>
          <w:tab w:val="right" w:leader="underscore" w:pos="9360"/>
        </w:tabs>
        <w:spacing w:line="240" w:lineRule="auto"/>
        <w:contextualSpacing/>
        <w:rPr>
          <w:sz w:val="24"/>
          <w:szCs w:val="24"/>
        </w:rPr>
      </w:pPr>
      <w:r>
        <w:rPr>
          <w:sz w:val="24"/>
          <w:szCs w:val="24"/>
        </w:rPr>
        <w:t>What amount of assistance are you requesting through this fund?</w:t>
      </w:r>
    </w:p>
    <w:p w14:paraId="187042B1" w14:textId="77777777" w:rsidR="00A05C44" w:rsidRDefault="00A05C44" w:rsidP="00A05C44">
      <w:pPr>
        <w:pStyle w:val="BodyText2"/>
        <w:tabs>
          <w:tab w:val="right" w:leader="underscore" w:pos="9360"/>
        </w:tabs>
        <w:spacing w:line="240" w:lineRule="auto"/>
        <w:contextualSpacing/>
        <w:rPr>
          <w:sz w:val="24"/>
          <w:szCs w:val="24"/>
        </w:rPr>
      </w:pPr>
    </w:p>
    <w:p w14:paraId="18EF3447" w14:textId="0940429E" w:rsidR="00A05C44" w:rsidRDefault="00A05C44" w:rsidP="00A05C44">
      <w:pPr>
        <w:pStyle w:val="BodyText2"/>
        <w:tabs>
          <w:tab w:val="right" w:leader="underscore" w:pos="9360"/>
        </w:tabs>
        <w:spacing w:line="240" w:lineRule="auto"/>
        <w:contextualSpacing/>
        <w:rPr>
          <w:sz w:val="24"/>
          <w:szCs w:val="24"/>
        </w:rPr>
      </w:pPr>
      <w:r>
        <w:rPr>
          <w:sz w:val="24"/>
          <w:szCs w:val="24"/>
        </w:rPr>
        <w:t>Have you applied to the Leadership Enrichment Fund before?    Yes/No</w:t>
      </w:r>
    </w:p>
    <w:p w14:paraId="5B849B22" w14:textId="5C94462D" w:rsidR="00A05C44" w:rsidRDefault="00485131" w:rsidP="00A05C44">
      <w:pPr>
        <w:pStyle w:val="BodyText2"/>
        <w:tabs>
          <w:tab w:val="right" w:leader="underscore" w:pos="9360"/>
        </w:tabs>
        <w:spacing w:line="240" w:lineRule="auto"/>
        <w:contextualSpacing/>
        <w:rPr>
          <w:sz w:val="24"/>
          <w:szCs w:val="24"/>
        </w:rPr>
      </w:pPr>
      <w:r>
        <w:rPr>
          <w:sz w:val="24"/>
          <w:szCs w:val="24"/>
        </w:rPr>
        <w:t xml:space="preserve">If </w:t>
      </w:r>
      <w:proofErr w:type="gramStart"/>
      <w:r>
        <w:rPr>
          <w:sz w:val="24"/>
          <w:szCs w:val="24"/>
        </w:rPr>
        <w:t>yes.</w:t>
      </w:r>
      <w:proofErr w:type="gramEnd"/>
      <w:r>
        <w:rPr>
          <w:sz w:val="24"/>
          <w:szCs w:val="24"/>
        </w:rPr>
        <w:t xml:space="preserve"> . .</w:t>
      </w:r>
    </w:p>
    <w:p w14:paraId="7D69BD68" w14:textId="3D28A21C" w:rsidR="00485131" w:rsidRDefault="00485131" w:rsidP="00A05C44">
      <w:pPr>
        <w:pStyle w:val="BodyText2"/>
        <w:tabs>
          <w:tab w:val="right" w:leader="underscore" w:pos="9360"/>
        </w:tabs>
        <w:spacing w:line="240" w:lineRule="auto"/>
        <w:contextualSpacing/>
        <w:rPr>
          <w:sz w:val="24"/>
          <w:szCs w:val="24"/>
        </w:rPr>
      </w:pPr>
      <w:r>
        <w:rPr>
          <w:sz w:val="24"/>
          <w:szCs w:val="24"/>
        </w:rPr>
        <w:t xml:space="preserve">       When and for what purpose</w:t>
      </w:r>
    </w:p>
    <w:p w14:paraId="3F550EE1" w14:textId="57D0320F" w:rsidR="00485131" w:rsidRDefault="00485131" w:rsidP="00A05C44">
      <w:pPr>
        <w:pStyle w:val="BodyText2"/>
        <w:tabs>
          <w:tab w:val="right" w:leader="underscore" w:pos="9360"/>
        </w:tabs>
        <w:spacing w:line="240" w:lineRule="auto"/>
        <w:contextualSpacing/>
        <w:rPr>
          <w:sz w:val="24"/>
          <w:szCs w:val="24"/>
        </w:rPr>
      </w:pPr>
      <w:r>
        <w:rPr>
          <w:sz w:val="24"/>
          <w:szCs w:val="24"/>
        </w:rPr>
        <w:t xml:space="preserve">        What CBWOQ funding, if any, did you receive?</w:t>
      </w:r>
    </w:p>
    <w:p w14:paraId="5ADFD3E0" w14:textId="77777777" w:rsidR="00485131" w:rsidRDefault="00485131" w:rsidP="00A05C44">
      <w:pPr>
        <w:pStyle w:val="BodyText2"/>
        <w:tabs>
          <w:tab w:val="right" w:leader="underscore" w:pos="9360"/>
        </w:tabs>
        <w:spacing w:line="240" w:lineRule="auto"/>
        <w:contextualSpacing/>
        <w:rPr>
          <w:sz w:val="24"/>
          <w:szCs w:val="24"/>
        </w:rPr>
      </w:pPr>
    </w:p>
    <w:p w14:paraId="691D42B0" w14:textId="2C7EB4DA" w:rsidR="00485131" w:rsidRDefault="00485131" w:rsidP="00A05C44">
      <w:pPr>
        <w:pStyle w:val="BodyText2"/>
        <w:tabs>
          <w:tab w:val="right" w:leader="underscore" w:pos="9360"/>
        </w:tabs>
        <w:spacing w:line="240" w:lineRule="auto"/>
        <w:contextualSpacing/>
        <w:rPr>
          <w:b/>
          <w:sz w:val="28"/>
          <w:szCs w:val="28"/>
        </w:rPr>
      </w:pPr>
      <w:r>
        <w:rPr>
          <w:b/>
          <w:sz w:val="28"/>
          <w:szCs w:val="28"/>
        </w:rPr>
        <w:t>REFERENCE</w:t>
      </w:r>
    </w:p>
    <w:p w14:paraId="22944097" w14:textId="0084492A" w:rsidR="00485131" w:rsidRDefault="00485131" w:rsidP="00A05C44">
      <w:pPr>
        <w:pStyle w:val="BodyText2"/>
        <w:tabs>
          <w:tab w:val="right" w:leader="underscore" w:pos="9360"/>
        </w:tabs>
        <w:spacing w:line="240" w:lineRule="auto"/>
        <w:contextualSpacing/>
        <w:rPr>
          <w:sz w:val="24"/>
          <w:szCs w:val="24"/>
        </w:rPr>
      </w:pPr>
      <w:r>
        <w:rPr>
          <w:sz w:val="24"/>
          <w:szCs w:val="24"/>
        </w:rPr>
        <w:t>Name:</w:t>
      </w:r>
    </w:p>
    <w:p w14:paraId="13ECDA6D" w14:textId="4B26B93D" w:rsidR="00485131" w:rsidRDefault="00485131" w:rsidP="00A05C44">
      <w:pPr>
        <w:pStyle w:val="BodyText2"/>
        <w:tabs>
          <w:tab w:val="right" w:leader="underscore" w:pos="9360"/>
        </w:tabs>
        <w:spacing w:line="240" w:lineRule="auto"/>
        <w:contextualSpacing/>
        <w:rPr>
          <w:sz w:val="24"/>
          <w:szCs w:val="24"/>
        </w:rPr>
      </w:pPr>
      <w:r>
        <w:rPr>
          <w:sz w:val="24"/>
          <w:szCs w:val="24"/>
        </w:rPr>
        <w:t>Email</w:t>
      </w:r>
    </w:p>
    <w:p w14:paraId="6DF78142" w14:textId="279D2CB5" w:rsidR="00485131" w:rsidRDefault="00485131" w:rsidP="00A05C44">
      <w:pPr>
        <w:pStyle w:val="BodyText2"/>
        <w:tabs>
          <w:tab w:val="right" w:leader="underscore" w:pos="9360"/>
        </w:tabs>
        <w:spacing w:line="240" w:lineRule="auto"/>
        <w:contextualSpacing/>
        <w:rPr>
          <w:sz w:val="24"/>
          <w:szCs w:val="24"/>
        </w:rPr>
      </w:pPr>
      <w:r>
        <w:rPr>
          <w:sz w:val="24"/>
          <w:szCs w:val="24"/>
        </w:rPr>
        <w:t>Phone</w:t>
      </w:r>
    </w:p>
    <w:p w14:paraId="53C8E389" w14:textId="600CE991" w:rsidR="00485131" w:rsidRDefault="00485131" w:rsidP="00A05C44">
      <w:pPr>
        <w:pStyle w:val="BodyText2"/>
        <w:tabs>
          <w:tab w:val="right" w:leader="underscore" w:pos="9360"/>
        </w:tabs>
        <w:spacing w:line="240" w:lineRule="auto"/>
        <w:contextualSpacing/>
        <w:rPr>
          <w:sz w:val="24"/>
          <w:szCs w:val="24"/>
        </w:rPr>
      </w:pPr>
      <w:r>
        <w:rPr>
          <w:sz w:val="24"/>
          <w:szCs w:val="24"/>
        </w:rPr>
        <w:t>Relationship to program/applicant</w:t>
      </w:r>
    </w:p>
    <w:p w14:paraId="5CCDD90F" w14:textId="77777777" w:rsidR="00485131" w:rsidRPr="00485131" w:rsidRDefault="00485131" w:rsidP="00A05C44">
      <w:pPr>
        <w:pStyle w:val="BodyText2"/>
        <w:tabs>
          <w:tab w:val="right" w:leader="underscore" w:pos="9360"/>
        </w:tabs>
        <w:spacing w:line="240" w:lineRule="auto"/>
        <w:contextualSpacing/>
        <w:rPr>
          <w:sz w:val="24"/>
          <w:szCs w:val="24"/>
        </w:rPr>
      </w:pPr>
    </w:p>
    <w:p w14:paraId="3A510E20" w14:textId="77777777" w:rsidR="00A05C44" w:rsidRDefault="00A05C44" w:rsidP="00A05C44">
      <w:pPr>
        <w:pStyle w:val="BodyText2"/>
        <w:tabs>
          <w:tab w:val="right" w:leader="underscore" w:pos="9360"/>
        </w:tabs>
        <w:spacing w:line="240" w:lineRule="auto"/>
        <w:contextualSpacing/>
        <w:rPr>
          <w:b/>
          <w:sz w:val="28"/>
          <w:szCs w:val="28"/>
        </w:rPr>
      </w:pPr>
    </w:p>
    <w:p w14:paraId="5297A296" w14:textId="77777777" w:rsidR="00A05C44" w:rsidRDefault="00A05C44" w:rsidP="00A05C44">
      <w:pPr>
        <w:pStyle w:val="BodyText2"/>
        <w:tabs>
          <w:tab w:val="right" w:leader="underscore" w:pos="9360"/>
        </w:tabs>
        <w:spacing w:line="240" w:lineRule="auto"/>
        <w:contextualSpacing/>
        <w:rPr>
          <w:b/>
          <w:sz w:val="28"/>
          <w:szCs w:val="28"/>
        </w:rPr>
      </w:pPr>
    </w:p>
    <w:p w14:paraId="26AE50BA" w14:textId="133E7039" w:rsidR="002D633C" w:rsidRDefault="00A05C44" w:rsidP="00A05C44">
      <w:pPr>
        <w:pStyle w:val="BodyText2"/>
        <w:tabs>
          <w:tab w:val="right" w:leader="underscore" w:pos="9360"/>
        </w:tabs>
        <w:spacing w:line="240" w:lineRule="auto"/>
        <w:contextualSpacing/>
        <w:rPr>
          <w:b/>
          <w:sz w:val="28"/>
          <w:szCs w:val="28"/>
        </w:rPr>
      </w:pPr>
      <w:r>
        <w:rPr>
          <w:b/>
          <w:sz w:val="28"/>
          <w:szCs w:val="28"/>
        </w:rPr>
        <w:t>SHARING YOUR EXPERIENCE</w:t>
      </w:r>
    </w:p>
    <w:p w14:paraId="05D33C6F" w14:textId="77777777" w:rsidR="00A05C44" w:rsidRDefault="00A05C44" w:rsidP="00A05C44">
      <w:pPr>
        <w:pStyle w:val="BodyText3"/>
        <w:tabs>
          <w:tab w:val="right" w:leader="underscore" w:pos="9360"/>
        </w:tabs>
        <w:spacing w:line="240" w:lineRule="auto"/>
        <w:contextualSpacing/>
        <w:rPr>
          <w:sz w:val="24"/>
          <w:szCs w:val="24"/>
        </w:rPr>
      </w:pPr>
      <w:r>
        <w:rPr>
          <w:sz w:val="22"/>
          <w:szCs w:val="22"/>
        </w:rPr>
        <w:t xml:space="preserve">     </w:t>
      </w:r>
      <w:r w:rsidRPr="00A05C44">
        <w:rPr>
          <w:sz w:val="24"/>
          <w:szCs w:val="24"/>
        </w:rPr>
        <w:t xml:space="preserve">All individuals assisted through this Fund must be prepared to share their experience, </w:t>
      </w:r>
      <w:r>
        <w:rPr>
          <w:sz w:val="24"/>
          <w:szCs w:val="24"/>
        </w:rPr>
        <w:t xml:space="preserve">complete </w:t>
      </w:r>
    </w:p>
    <w:p w14:paraId="09BA0E11" w14:textId="1A9D1B61" w:rsidR="00A05C44" w:rsidRDefault="00A05C44" w:rsidP="00A05C44">
      <w:pPr>
        <w:pStyle w:val="BodyText3"/>
        <w:tabs>
          <w:tab w:val="right" w:leader="underscore" w:pos="9360"/>
        </w:tabs>
        <w:spacing w:line="240" w:lineRule="auto"/>
        <w:contextualSpacing/>
        <w:rPr>
          <w:sz w:val="24"/>
          <w:szCs w:val="24"/>
        </w:rPr>
      </w:pPr>
      <w:r>
        <w:rPr>
          <w:sz w:val="24"/>
          <w:szCs w:val="24"/>
        </w:rPr>
        <w:t xml:space="preserve">     </w:t>
      </w:r>
      <w:proofErr w:type="gramStart"/>
      <w:r>
        <w:rPr>
          <w:sz w:val="24"/>
          <w:szCs w:val="24"/>
        </w:rPr>
        <w:t>a</w:t>
      </w:r>
      <w:proofErr w:type="gramEnd"/>
      <w:r w:rsidRPr="00A05C44">
        <w:rPr>
          <w:sz w:val="24"/>
          <w:szCs w:val="24"/>
        </w:rPr>
        <w:t xml:space="preserve"> report form, and forward at least two photos.</w:t>
      </w:r>
    </w:p>
    <w:p w14:paraId="183013E2" w14:textId="77777777" w:rsidR="00A05C44" w:rsidRDefault="00A05C44" w:rsidP="00A05C44">
      <w:pPr>
        <w:pStyle w:val="BodyText3"/>
        <w:tabs>
          <w:tab w:val="right" w:leader="underscore" w:pos="9360"/>
        </w:tabs>
        <w:spacing w:line="240" w:lineRule="auto"/>
        <w:contextualSpacing/>
        <w:rPr>
          <w:sz w:val="24"/>
          <w:szCs w:val="24"/>
        </w:rPr>
      </w:pPr>
    </w:p>
    <w:p w14:paraId="307A9794" w14:textId="090923D2" w:rsidR="00835FEC" w:rsidRDefault="00A05C44" w:rsidP="00485131">
      <w:pPr>
        <w:pStyle w:val="BodyText3"/>
        <w:tabs>
          <w:tab w:val="right" w:leader="underscore" w:pos="9360"/>
        </w:tabs>
        <w:spacing w:line="240" w:lineRule="auto"/>
        <w:contextualSpacing/>
      </w:pPr>
      <w:r>
        <w:rPr>
          <w:sz w:val="24"/>
          <w:szCs w:val="24"/>
        </w:rPr>
        <w:t xml:space="preserve">     How do you plan to share (g</w:t>
      </w:r>
      <w:r w:rsidR="00485131">
        <w:rPr>
          <w:sz w:val="24"/>
          <w:szCs w:val="24"/>
        </w:rPr>
        <w:t>roup/church/association/other</w:t>
      </w:r>
      <w:proofErr w:type="gramStart"/>
      <w:r w:rsidR="00485131">
        <w:rPr>
          <w:sz w:val="24"/>
          <w:szCs w:val="24"/>
        </w:rPr>
        <w:t>)</w:t>
      </w:r>
      <w:proofErr w:type="gramEnd"/>
      <w:r w:rsidR="00485131">
        <w:t xml:space="preserve"> </w:t>
      </w:r>
    </w:p>
    <w:p w14:paraId="6A15D09F" w14:textId="77777777" w:rsidR="00835FEC" w:rsidRDefault="00835FEC" w:rsidP="00835FEC">
      <w:pPr>
        <w:tabs>
          <w:tab w:val="right" w:leader="underscore" w:pos="9360"/>
        </w:tabs>
        <w:spacing w:line="240" w:lineRule="auto"/>
        <w:ind w:firstLine="142"/>
        <w:contextualSpacing/>
      </w:pPr>
    </w:p>
    <w:sectPr w:rsidR="00835FEC" w:rsidSect="00D3149F">
      <w:footerReference w:type="default" r:id="rId9"/>
      <w:headerReference w:type="first" r:id="rId10"/>
      <w:pgSz w:w="12240" w:h="15840"/>
      <w:pgMar w:top="720" w:right="1467"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D908" w14:textId="77777777" w:rsidR="00A05C44" w:rsidRDefault="00A05C44">
      <w:r>
        <w:separator/>
      </w:r>
    </w:p>
  </w:endnote>
  <w:endnote w:type="continuationSeparator" w:id="0">
    <w:p w14:paraId="7EC0C555" w14:textId="77777777" w:rsidR="00A05C44" w:rsidRDefault="00A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077E9" w14:textId="5BE036BC" w:rsidR="00A05C44" w:rsidRDefault="00A05C44" w:rsidP="00CC4B0E">
    <w:pPr>
      <w:pStyle w:val="Footer"/>
    </w:pPr>
    <w:r>
      <w:fldChar w:fldCharType="begin"/>
    </w:r>
    <w:r>
      <w:instrText xml:space="preserve"> page </w:instrText>
    </w:r>
    <w:r>
      <w:fldChar w:fldCharType="separate"/>
    </w:r>
    <w:r w:rsidR="007A6616">
      <w:rPr>
        <w:noProof/>
      </w:rPr>
      <w:t>3</w:t>
    </w:r>
    <w:r>
      <w:rPr>
        <w:noProof/>
      </w:rPr>
      <w:fldChar w:fldCharType="end"/>
    </w:r>
    <w:r w:rsidR="00CC4B0E">
      <w:rPr>
        <w:noProof/>
      </w:rPr>
      <w:t xml:space="preserve">                                                updated December 2017</w:t>
    </w:r>
  </w:p>
  <w:p w14:paraId="0DA4E616" w14:textId="77777777" w:rsidR="00A05C44" w:rsidRDefault="00A05C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4504" w14:textId="77777777" w:rsidR="00A05C44" w:rsidRDefault="00A05C44">
      <w:r>
        <w:separator/>
      </w:r>
    </w:p>
  </w:footnote>
  <w:footnote w:type="continuationSeparator" w:id="0">
    <w:p w14:paraId="73D98FF6" w14:textId="77777777" w:rsidR="00A05C44" w:rsidRDefault="00A05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197"/>
    </w:tblGrid>
    <w:tr w:rsidR="00A05C44" w14:paraId="1BC1C4A4" w14:textId="77777777" w:rsidTr="005136AB">
      <w:trPr>
        <w:trHeight w:val="2055"/>
      </w:trPr>
      <w:tc>
        <w:tcPr>
          <w:tcW w:w="11016" w:type="dxa"/>
        </w:tcPr>
        <w:p w14:paraId="5F45784C" w14:textId="77777777" w:rsidR="00A05C44" w:rsidRDefault="00A05C44">
          <w:pPr>
            <w:pStyle w:val="NoSpaceBetween"/>
          </w:pPr>
        </w:p>
        <w:tbl>
          <w:tblPr>
            <w:tblStyle w:val="BorderTable-Header"/>
            <w:tblW w:w="0" w:type="auto"/>
            <w:tblLook w:val="04A0" w:firstRow="1" w:lastRow="0" w:firstColumn="1" w:lastColumn="0" w:noHBand="0" w:noVBand="1"/>
          </w:tblPr>
          <w:tblGrid>
            <w:gridCol w:w="10043"/>
          </w:tblGrid>
          <w:tr w:rsidR="00A05C44" w14:paraId="33D481C6" w14:textId="77777777">
            <w:tc>
              <w:tcPr>
                <w:tcW w:w="10771" w:type="dxa"/>
              </w:tcPr>
              <w:p w14:paraId="0724E44A" w14:textId="77777777" w:rsidR="00A05C44" w:rsidRDefault="00A05C44">
                <w:pPr>
                  <w:pStyle w:val="NoSpaceBetween"/>
                </w:pPr>
              </w:p>
              <w:tbl>
                <w:tblPr>
                  <w:tblStyle w:val="CenterTable-Header"/>
                  <w:tblW w:w="5000" w:type="pct"/>
                  <w:tblLook w:val="0600" w:firstRow="0" w:lastRow="0" w:firstColumn="0" w:lastColumn="0" w:noHBand="1" w:noVBand="1"/>
                </w:tblPr>
                <w:tblGrid>
                  <w:gridCol w:w="6433"/>
                  <w:gridCol w:w="3446"/>
                </w:tblGrid>
                <w:tr w:rsidR="00A05C44" w14:paraId="070C8C06" w14:textId="77777777" w:rsidTr="00D3149F">
                  <w:tc>
                    <w:tcPr>
                      <w:tcW w:w="3256" w:type="pct"/>
                    </w:tcPr>
                    <w:p w14:paraId="2D5694D8" w14:textId="77777777" w:rsidR="00A05C44" w:rsidRDefault="00A05C44">
                      <w:pPr>
                        <w:pStyle w:val="Header-Left"/>
                        <w:rPr>
                          <w:sz w:val="36"/>
                          <w:szCs w:val="36"/>
                        </w:rPr>
                      </w:pPr>
                      <w:r>
                        <w:rPr>
                          <w:sz w:val="36"/>
                          <w:szCs w:val="36"/>
                        </w:rPr>
                        <w:t>Baptist Women of Ontario and Quebec</w:t>
                      </w:r>
                    </w:p>
                    <w:p w14:paraId="6D98F184" w14:textId="31555DC0" w:rsidR="00A05C44" w:rsidRPr="00835FEC" w:rsidRDefault="00A05C44">
                      <w:pPr>
                        <w:pStyle w:val="Header-Left"/>
                        <w:rPr>
                          <w:sz w:val="36"/>
                          <w:szCs w:val="36"/>
                        </w:rPr>
                      </w:pPr>
                      <w:r>
                        <w:rPr>
                          <w:sz w:val="36"/>
                          <w:szCs w:val="36"/>
                        </w:rPr>
                        <w:t>Leadership Grant Application</w:t>
                      </w:r>
                    </w:p>
                  </w:tc>
                  <w:tc>
                    <w:tcPr>
                      <w:tcW w:w="1744" w:type="pct"/>
                    </w:tcPr>
                    <w:p w14:paraId="1F7646FF" w14:textId="77777777" w:rsidR="00A05C44" w:rsidRDefault="00A05C44" w:rsidP="00835FEC">
                      <w:pPr>
                        <w:pStyle w:val="Header-Right"/>
                        <w:ind w:left="0"/>
                        <w:rPr>
                          <w:sz w:val="28"/>
                          <w:szCs w:val="28"/>
                        </w:rPr>
                      </w:pPr>
                      <w:r>
                        <w:rPr>
                          <w:sz w:val="28"/>
                          <w:szCs w:val="28"/>
                        </w:rPr>
                        <w:t xml:space="preserve"> </w:t>
                      </w:r>
                    </w:p>
                    <w:p w14:paraId="178E69CC" w14:textId="045314ED" w:rsidR="00A05C44" w:rsidRDefault="00A05C44" w:rsidP="00835FEC">
                      <w:pPr>
                        <w:pStyle w:val="Header-Right"/>
                        <w:ind w:left="0"/>
                        <w:rPr>
                          <w:sz w:val="24"/>
                          <w:szCs w:val="24"/>
                        </w:rPr>
                      </w:pPr>
                      <w:r>
                        <w:rPr>
                          <w:sz w:val="28"/>
                          <w:szCs w:val="28"/>
                        </w:rPr>
                        <w:t xml:space="preserve">   </w:t>
                      </w:r>
                      <w:r>
                        <w:rPr>
                          <w:sz w:val="24"/>
                          <w:szCs w:val="24"/>
                        </w:rPr>
                        <w:t xml:space="preserve">Name: </w:t>
                      </w:r>
                    </w:p>
                    <w:p w14:paraId="4D7D83B0" w14:textId="77777777" w:rsidR="00A05C44" w:rsidRDefault="00A05C44" w:rsidP="00835FEC">
                      <w:pPr>
                        <w:pStyle w:val="Header-Right"/>
                        <w:ind w:left="0"/>
                        <w:rPr>
                          <w:sz w:val="24"/>
                          <w:szCs w:val="24"/>
                        </w:rPr>
                      </w:pPr>
                    </w:p>
                    <w:p w14:paraId="1252EC3E" w14:textId="77777777" w:rsidR="00A05C44" w:rsidRDefault="00A05C44" w:rsidP="005136AB">
                      <w:pPr>
                        <w:pStyle w:val="Header-Right"/>
                        <w:ind w:left="0"/>
                        <w:rPr>
                          <w:sz w:val="24"/>
                          <w:szCs w:val="24"/>
                        </w:rPr>
                      </w:pPr>
                      <w:r>
                        <w:rPr>
                          <w:sz w:val="24"/>
                          <w:szCs w:val="24"/>
                        </w:rPr>
                        <w:t xml:space="preserve">   Email:</w:t>
                      </w:r>
                    </w:p>
                    <w:p w14:paraId="6596BDDA" w14:textId="77777777" w:rsidR="00A05C44" w:rsidRDefault="00A05C44" w:rsidP="005136AB">
                      <w:pPr>
                        <w:pStyle w:val="Header-Right"/>
                        <w:ind w:left="0"/>
                        <w:rPr>
                          <w:sz w:val="24"/>
                          <w:szCs w:val="24"/>
                        </w:rPr>
                      </w:pPr>
                    </w:p>
                    <w:p w14:paraId="6331C2D7" w14:textId="62FE33F4" w:rsidR="00A05C44" w:rsidRPr="00835FEC" w:rsidRDefault="00A05C44" w:rsidP="005136AB">
                      <w:pPr>
                        <w:pStyle w:val="Header-Right"/>
                        <w:ind w:left="0"/>
                        <w:rPr>
                          <w:sz w:val="24"/>
                          <w:szCs w:val="24"/>
                        </w:rPr>
                      </w:pPr>
                      <w:r>
                        <w:rPr>
                          <w:sz w:val="24"/>
                          <w:szCs w:val="24"/>
                        </w:rPr>
                        <w:t xml:space="preserve">  Phone:</w:t>
                      </w:r>
                    </w:p>
                  </w:tc>
                </w:tr>
              </w:tbl>
              <w:p w14:paraId="07647476" w14:textId="123DBD60" w:rsidR="00A05C44" w:rsidRDefault="00A05C44">
                <w:pPr>
                  <w:pStyle w:val="NoSpaceBetween"/>
                </w:pPr>
              </w:p>
            </w:tc>
          </w:tr>
        </w:tbl>
        <w:p w14:paraId="7A835787" w14:textId="77777777" w:rsidR="00A05C44" w:rsidRDefault="00A05C44">
          <w:pPr>
            <w:pStyle w:val="NoSpaceBetween"/>
          </w:pPr>
        </w:p>
      </w:tc>
    </w:tr>
  </w:tbl>
  <w:p w14:paraId="73A17EF3" w14:textId="77777777" w:rsidR="00A05C44" w:rsidRDefault="00A05C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86518C"/>
    <w:multiLevelType w:val="hybridMultilevel"/>
    <w:tmpl w:val="FF98FED6"/>
    <w:lvl w:ilvl="0" w:tplc="55A28454">
      <w:start w:val="1"/>
      <w:numFmt w:val="decimal"/>
      <w:lvlText w:val="%1."/>
      <w:lvlJc w:val="left"/>
      <w:pPr>
        <w:ind w:left="522" w:hanging="38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E605473"/>
    <w:multiLevelType w:val="hybridMultilevel"/>
    <w:tmpl w:val="DE0E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9317F"/>
    <w:multiLevelType w:val="hybridMultilevel"/>
    <w:tmpl w:val="9EEE9A74"/>
    <w:lvl w:ilvl="0" w:tplc="790C226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nsid w:val="3E3F2F4C"/>
    <w:multiLevelType w:val="hybridMultilevel"/>
    <w:tmpl w:val="B4EC37AC"/>
    <w:lvl w:ilvl="0" w:tplc="9D86B25A">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7614C"/>
    <w:multiLevelType w:val="hybridMultilevel"/>
    <w:tmpl w:val="97DE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35FEC"/>
    <w:rsid w:val="000C54C3"/>
    <w:rsid w:val="000C6397"/>
    <w:rsid w:val="002D633C"/>
    <w:rsid w:val="003275C1"/>
    <w:rsid w:val="003D2E1B"/>
    <w:rsid w:val="00485131"/>
    <w:rsid w:val="004E566A"/>
    <w:rsid w:val="005136AB"/>
    <w:rsid w:val="00530358"/>
    <w:rsid w:val="00596449"/>
    <w:rsid w:val="00610C55"/>
    <w:rsid w:val="00705197"/>
    <w:rsid w:val="00760A30"/>
    <w:rsid w:val="007A6616"/>
    <w:rsid w:val="007C48EF"/>
    <w:rsid w:val="00835FEC"/>
    <w:rsid w:val="008C60EC"/>
    <w:rsid w:val="008E34FB"/>
    <w:rsid w:val="009E2265"/>
    <w:rsid w:val="00A05C44"/>
    <w:rsid w:val="00B37648"/>
    <w:rsid w:val="00B721D0"/>
    <w:rsid w:val="00C97675"/>
    <w:rsid w:val="00CC4B0E"/>
    <w:rsid w:val="00D3149F"/>
    <w:rsid w:val="00D61F50"/>
    <w:rsid w:val="00D80123"/>
    <w:rsid w:val="00D92544"/>
    <w:rsid w:val="00D930A6"/>
    <w:rsid w:val="00DE7F7B"/>
    <w:rsid w:val="00E03743"/>
    <w:rsid w:val="00E34BC3"/>
    <w:rsid w:val="00F94951"/>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4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EC"/>
    <w:pPr>
      <w:spacing w:after="200" w:line="276" w:lineRule="auto"/>
    </w:pPr>
    <w:rPr>
      <w:lang w:eastAsia="zh-CN"/>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unhideWhenUsed/>
    <w:rsid w:val="00E03743"/>
    <w:pPr>
      <w:spacing w:after="120"/>
    </w:pPr>
    <w:rPr>
      <w:sz w:val="16"/>
      <w:szCs w:val="16"/>
    </w:rPr>
  </w:style>
  <w:style w:type="character" w:customStyle="1" w:styleId="BodyText3Char">
    <w:name w:val="Body Text 3 Char"/>
    <w:basedOn w:val="DefaultParagraphFont"/>
    <w:link w:val="BodyText3"/>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835FEC"/>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EC"/>
    <w:pPr>
      <w:spacing w:after="200" w:line="276" w:lineRule="auto"/>
    </w:pPr>
    <w:rPr>
      <w:lang w:eastAsia="zh-CN"/>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unhideWhenUsed/>
    <w:rsid w:val="00E03743"/>
    <w:pPr>
      <w:spacing w:after="120"/>
    </w:pPr>
    <w:rPr>
      <w:sz w:val="16"/>
      <w:szCs w:val="16"/>
    </w:rPr>
  </w:style>
  <w:style w:type="character" w:customStyle="1" w:styleId="BodyText3Char">
    <w:name w:val="Body Text 3 Char"/>
    <w:basedOn w:val="DefaultParagraphFont"/>
    <w:link w:val="BodyText3"/>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835FEC"/>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woq@baptist.ca" TargetMode="Externa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0</TotalTime>
  <Pages>3</Pages>
  <Words>496</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McBeth</dc:creator>
  <cp:keywords/>
  <dc:description/>
  <cp:lastModifiedBy>Renee James</cp:lastModifiedBy>
  <cp:revision>2</cp:revision>
  <dcterms:created xsi:type="dcterms:W3CDTF">2019-01-16T19:27:00Z</dcterms:created>
  <dcterms:modified xsi:type="dcterms:W3CDTF">2019-01-16T19:27:00Z</dcterms:modified>
  <cp:category/>
</cp:coreProperties>
</file>