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B508" w14:textId="0B251AC7" w:rsidR="00835FEC" w:rsidRPr="00C76513" w:rsidRDefault="00C76513" w:rsidP="00C76513">
      <w:pPr>
        <w:tabs>
          <w:tab w:val="right" w:leader="underscore" w:pos="9360"/>
        </w:tabs>
        <w:spacing w:line="240" w:lineRule="auto"/>
        <w:ind w:left="142"/>
        <w:contextualSpacing/>
        <w:rPr>
          <w:b/>
          <w:sz w:val="28"/>
          <w:szCs w:val="28"/>
        </w:rPr>
      </w:pPr>
      <w:bookmarkStart w:id="0" w:name="_GoBack"/>
      <w:bookmarkEnd w:id="0"/>
      <w:r w:rsidRPr="00C76513">
        <w:rPr>
          <w:b/>
          <w:sz w:val="28"/>
          <w:szCs w:val="28"/>
        </w:rPr>
        <w:t xml:space="preserve">FOR PROJECTS OF LESS THAN ONE YEAR:  Please submit </w:t>
      </w:r>
      <w:r>
        <w:rPr>
          <w:b/>
          <w:sz w:val="28"/>
          <w:szCs w:val="28"/>
        </w:rPr>
        <w:t xml:space="preserve">a </w:t>
      </w:r>
      <w:r w:rsidRPr="00C76513">
        <w:rPr>
          <w:b/>
          <w:sz w:val="28"/>
          <w:szCs w:val="28"/>
        </w:rPr>
        <w:t>report within one month of the completion of the project.</w:t>
      </w:r>
    </w:p>
    <w:p w14:paraId="119A66E3" w14:textId="77777777" w:rsidR="00C76513" w:rsidRPr="00C76513" w:rsidRDefault="00C76513" w:rsidP="00C76513">
      <w:pPr>
        <w:tabs>
          <w:tab w:val="right" w:leader="underscore" w:pos="9360"/>
        </w:tabs>
        <w:spacing w:line="240" w:lineRule="auto"/>
        <w:ind w:left="142"/>
        <w:contextualSpacing/>
        <w:rPr>
          <w:b/>
          <w:sz w:val="28"/>
          <w:szCs w:val="28"/>
        </w:rPr>
      </w:pPr>
    </w:p>
    <w:p w14:paraId="5648644A" w14:textId="2FA28BCD" w:rsidR="00C76513" w:rsidRPr="00C76513" w:rsidRDefault="00C76513" w:rsidP="00C76513">
      <w:pPr>
        <w:tabs>
          <w:tab w:val="right" w:leader="underscore" w:pos="9360"/>
        </w:tabs>
        <w:spacing w:line="240" w:lineRule="auto"/>
        <w:ind w:left="142"/>
        <w:contextualSpacing/>
        <w:rPr>
          <w:b/>
          <w:sz w:val="28"/>
          <w:szCs w:val="28"/>
        </w:rPr>
      </w:pPr>
      <w:r w:rsidRPr="00C76513">
        <w:rPr>
          <w:b/>
          <w:sz w:val="28"/>
          <w:szCs w:val="28"/>
        </w:rPr>
        <w:t>FOR ON</w:t>
      </w:r>
      <w:r>
        <w:rPr>
          <w:b/>
          <w:sz w:val="28"/>
          <w:szCs w:val="28"/>
        </w:rPr>
        <w:t>GOING PROJECTS: Please submit a</w:t>
      </w:r>
      <w:r w:rsidRPr="00C76513">
        <w:rPr>
          <w:b/>
          <w:sz w:val="28"/>
          <w:szCs w:val="28"/>
        </w:rPr>
        <w:t xml:space="preserve"> report annually, due before the anniversary of your application (February 28 or August 30)</w:t>
      </w:r>
    </w:p>
    <w:p w14:paraId="323C3CA1" w14:textId="77777777" w:rsidR="00C76513" w:rsidRDefault="00C76513" w:rsidP="00C76513">
      <w:pPr>
        <w:tabs>
          <w:tab w:val="right" w:leader="underscore" w:pos="9360"/>
        </w:tabs>
        <w:spacing w:line="240" w:lineRule="auto"/>
        <w:ind w:left="142"/>
        <w:contextualSpacing/>
        <w:rPr>
          <w:b/>
          <w:sz w:val="32"/>
          <w:szCs w:val="32"/>
        </w:rPr>
      </w:pPr>
    </w:p>
    <w:p w14:paraId="23356AF0" w14:textId="45393661" w:rsidR="00C76513" w:rsidRPr="00855DF5" w:rsidRDefault="00C76513" w:rsidP="00C76513">
      <w:pPr>
        <w:tabs>
          <w:tab w:val="right" w:leader="underscore" w:pos="9360"/>
        </w:tabs>
        <w:spacing w:line="240" w:lineRule="auto"/>
        <w:contextualSpacing/>
        <w:rPr>
          <w:b/>
          <w:sz w:val="32"/>
          <w:szCs w:val="32"/>
        </w:rPr>
      </w:pPr>
    </w:p>
    <w:p w14:paraId="592931F4" w14:textId="4B786CFD" w:rsidR="00835FEC" w:rsidRDefault="00C76513" w:rsidP="00C76513">
      <w:pPr>
        <w:tabs>
          <w:tab w:val="right" w:leader="underscore" w:pos="9360"/>
        </w:tabs>
        <w:spacing w:line="240" w:lineRule="auto"/>
        <w:contextualSpacing/>
        <w:rPr>
          <w:b/>
          <w:sz w:val="28"/>
          <w:szCs w:val="28"/>
        </w:rPr>
      </w:pPr>
      <w:r>
        <w:t xml:space="preserve">  </w:t>
      </w:r>
      <w:r w:rsidR="00CD5C62">
        <w:rPr>
          <w:b/>
          <w:sz w:val="28"/>
          <w:szCs w:val="28"/>
        </w:rPr>
        <w:t xml:space="preserve">SEND THE FOLLOWING INFORMATION </w:t>
      </w:r>
      <w:r w:rsidR="00835FEC">
        <w:rPr>
          <w:b/>
          <w:sz w:val="28"/>
          <w:szCs w:val="28"/>
        </w:rPr>
        <w:t xml:space="preserve">TO  </w:t>
      </w:r>
    </w:p>
    <w:p w14:paraId="1C6E51E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8" w:history="1">
        <w:r w:rsidRPr="007B1797">
          <w:rPr>
            <w:rStyle w:val="Hyperlink"/>
            <w:b/>
            <w:sz w:val="28"/>
            <w:szCs w:val="28"/>
          </w:rPr>
          <w:t>bwoq@baptist.ca</w:t>
        </w:r>
      </w:hyperlink>
    </w:p>
    <w:p w14:paraId="4F49EDB4" w14:textId="77777777" w:rsidR="00E03743" w:rsidRDefault="003275C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rPr>
          <w:sz w:val="24"/>
          <w:szCs w:val="24"/>
        </w:rPr>
        <w:t xml:space="preserve">Or Mail to: </w:t>
      </w:r>
      <w:r w:rsidR="00835FEC">
        <w:rPr>
          <w:sz w:val="24"/>
          <w:szCs w:val="24"/>
        </w:rPr>
        <w:t xml:space="preserve"> </w:t>
      </w:r>
      <w:r w:rsidR="00835FEC">
        <w:t xml:space="preserve">5 International Blvd., </w:t>
      </w:r>
      <w:proofErr w:type="spellStart"/>
      <w:r w:rsidR="00835FEC">
        <w:t>Etobicoke</w:t>
      </w:r>
      <w:proofErr w:type="spellEnd"/>
      <w:r w:rsidR="00835FEC">
        <w:t>, O</w:t>
      </w:r>
      <w:r w:rsidR="005136AB">
        <w:t>N</w:t>
      </w:r>
      <w:r w:rsidR="00835FEC">
        <w:t xml:space="preserve">, </w:t>
      </w:r>
      <w:r w:rsidR="00835FEC" w:rsidRPr="00855DF5">
        <w:t>M9</w:t>
      </w:r>
      <w:r w:rsidR="00835FEC">
        <w:t>W</w:t>
      </w:r>
      <w:r w:rsidR="00835FEC" w:rsidRPr="00855DF5">
        <w:t xml:space="preserve"> 6</w:t>
      </w:r>
      <w:r w:rsidR="00835FEC">
        <w:t>H3</w:t>
      </w:r>
    </w:p>
    <w:p w14:paraId="6230EEDA" w14:textId="77777777" w:rsidR="005136AB" w:rsidRDefault="005136AB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547E678E" w14:textId="75F814A8" w:rsidR="005136AB" w:rsidRDefault="005136AB" w:rsidP="00DB36A0">
      <w:pPr>
        <w:pStyle w:val="ListParagraph"/>
        <w:tabs>
          <w:tab w:val="right" w:leader="underscore" w:pos="9360"/>
        </w:tabs>
        <w:spacing w:line="240" w:lineRule="auto"/>
        <w:ind w:left="522"/>
        <w:rPr>
          <w:sz w:val="24"/>
          <w:szCs w:val="24"/>
        </w:rPr>
      </w:pPr>
    </w:p>
    <w:p w14:paraId="66111B17" w14:textId="0ECE78C2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</w:t>
      </w:r>
      <w:r w:rsidR="002012D0">
        <w:rPr>
          <w:sz w:val="24"/>
          <w:szCs w:val="24"/>
        </w:rPr>
        <w:t>ACT INFORMATION FOR PERSON REPORT</w:t>
      </w:r>
      <w:r>
        <w:rPr>
          <w:sz w:val="24"/>
          <w:szCs w:val="24"/>
        </w:rPr>
        <w:t xml:space="preserve">ING </w:t>
      </w:r>
    </w:p>
    <w:p w14:paraId="3949277C" w14:textId="452895FE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Name and Position:</w:t>
      </w:r>
    </w:p>
    <w:p w14:paraId="467C89A0" w14:textId="410F014C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Phone and Email:</w:t>
      </w:r>
    </w:p>
    <w:p w14:paraId="32B8A734" w14:textId="77B19A25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Mailing address:</w:t>
      </w:r>
    </w:p>
    <w:p w14:paraId="70F334D4" w14:textId="77777777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3D3E9909" w14:textId="73737FF7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CHURCH/GROUP ENDORSING THIS PROJECT</w:t>
      </w:r>
    </w:p>
    <w:p w14:paraId="2581B707" w14:textId="310110C1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Name:</w:t>
      </w:r>
    </w:p>
    <w:p w14:paraId="7C574954" w14:textId="10EC96DB" w:rsid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Phone and Email:</w:t>
      </w:r>
    </w:p>
    <w:p w14:paraId="3BA507CA" w14:textId="5F6401C2" w:rsidR="00C76513" w:rsidRPr="00D92544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Mailing address:</w:t>
      </w:r>
    </w:p>
    <w:p w14:paraId="2F390652" w14:textId="6D36B02A" w:rsidR="00C76513" w:rsidRPr="00C76513" w:rsidRDefault="00C76513" w:rsidP="00C76513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39B44B7C" w14:textId="77777777" w:rsidR="00C76513" w:rsidRDefault="00C76513" w:rsidP="00DB36A0">
      <w:pPr>
        <w:pStyle w:val="ListParagraph"/>
        <w:tabs>
          <w:tab w:val="right" w:leader="underscore" w:pos="9360"/>
        </w:tabs>
        <w:spacing w:line="240" w:lineRule="auto"/>
        <w:ind w:left="522"/>
        <w:rPr>
          <w:sz w:val="24"/>
          <w:szCs w:val="24"/>
        </w:rPr>
      </w:pPr>
    </w:p>
    <w:p w14:paraId="54C0A9C4" w14:textId="77777777" w:rsidR="00C76513" w:rsidRDefault="00C76513" w:rsidP="00DB36A0">
      <w:pPr>
        <w:pStyle w:val="ListParagraph"/>
        <w:tabs>
          <w:tab w:val="right" w:leader="underscore" w:pos="9360"/>
        </w:tabs>
        <w:spacing w:line="240" w:lineRule="auto"/>
        <w:ind w:left="522"/>
        <w:rPr>
          <w:sz w:val="24"/>
          <w:szCs w:val="24"/>
        </w:rPr>
      </w:pPr>
    </w:p>
    <w:p w14:paraId="38A286FC" w14:textId="77777777" w:rsidR="005136AB" w:rsidRDefault="005136AB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tbl>
      <w:tblPr>
        <w:tblStyle w:val="BorderTable-Header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136AB" w14:paraId="3015D4DD" w14:textId="77777777" w:rsidTr="005136AB">
        <w:tc>
          <w:tcPr>
            <w:tcW w:w="10771" w:type="dxa"/>
          </w:tcPr>
          <w:p w14:paraId="4E213821" w14:textId="77777777" w:rsidR="005136AB" w:rsidRDefault="005136AB" w:rsidP="005136AB">
            <w:pPr>
              <w:pStyle w:val="NoSpaceBetween"/>
            </w:pPr>
          </w:p>
          <w:tbl>
            <w:tblPr>
              <w:tblStyle w:val="CenterTable-Header"/>
              <w:tblW w:w="5000" w:type="pct"/>
              <w:tblLook w:val="0600" w:firstRow="0" w:lastRow="0" w:firstColumn="0" w:lastColumn="0" w:noHBand="1" w:noVBand="1"/>
            </w:tblPr>
            <w:tblGrid>
              <w:gridCol w:w="5748"/>
              <w:gridCol w:w="4859"/>
            </w:tblGrid>
            <w:tr w:rsidR="005136AB" w14:paraId="65BF03A4" w14:textId="77777777" w:rsidTr="005136AB">
              <w:tc>
                <w:tcPr>
                  <w:tcW w:w="2967" w:type="pct"/>
                </w:tcPr>
                <w:p w14:paraId="6B7327DF" w14:textId="77777777" w:rsidR="00D92544" w:rsidRDefault="00D92544" w:rsidP="005136AB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CBWOQ</w:t>
                  </w:r>
                </w:p>
                <w:p w14:paraId="3BCD86B4" w14:textId="77777777" w:rsidR="005136AB" w:rsidRPr="00835FEC" w:rsidRDefault="005136AB" w:rsidP="005136AB">
                  <w:pPr>
                    <w:pStyle w:val="Header-Lef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New Initiatives Grant Application</w:t>
                  </w:r>
                </w:p>
              </w:tc>
              <w:tc>
                <w:tcPr>
                  <w:tcW w:w="2033" w:type="pct"/>
                </w:tcPr>
                <w:p w14:paraId="56B5886C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Project</w:t>
                  </w:r>
                  <w:proofErr w:type="gramStart"/>
                  <w:r>
                    <w:rPr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_______________________________</w:t>
                  </w:r>
                </w:p>
                <w:p w14:paraId="0D3F79B2" w14:textId="77777777" w:rsidR="00D92544" w:rsidRPr="00D92544" w:rsidRDefault="00D92544" w:rsidP="005136AB">
                  <w:pPr>
                    <w:pStyle w:val="Header-Righ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Amount requested: _____________________</w:t>
                  </w:r>
                </w:p>
                <w:p w14:paraId="572C48B3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</w:p>
                <w:p w14:paraId="58EDED38" w14:textId="77777777" w:rsidR="005136AB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Category A (new project) </w:t>
                  </w:r>
                  <w:r w:rsidR="00D92544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   OR</w:t>
                  </w:r>
                  <w:proofErr w:type="gramEnd"/>
                </w:p>
                <w:p w14:paraId="3AB2504A" w14:textId="77777777" w:rsidR="005136AB" w:rsidRPr="00835FEC" w:rsidRDefault="005136AB" w:rsidP="005136AB">
                  <w:pPr>
                    <w:pStyle w:val="Header-Righ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Category B (on going funding) ________</w:t>
                  </w:r>
                </w:p>
              </w:tc>
            </w:tr>
          </w:tbl>
          <w:p w14:paraId="6BFBA5D5" w14:textId="77777777" w:rsidR="005136AB" w:rsidRDefault="005136AB" w:rsidP="005136AB">
            <w:pPr>
              <w:pStyle w:val="NoSpaceBetween"/>
            </w:pPr>
          </w:p>
        </w:tc>
      </w:tr>
    </w:tbl>
    <w:p w14:paraId="66ADF94B" w14:textId="77777777" w:rsidR="003331C3" w:rsidRDefault="003331C3" w:rsidP="003331C3">
      <w:pPr>
        <w:tabs>
          <w:tab w:val="right" w:leader="underscore" w:pos="9360"/>
        </w:tabs>
        <w:spacing w:line="240" w:lineRule="auto"/>
        <w:contextualSpacing/>
        <w:rPr>
          <w:b/>
          <w:sz w:val="36"/>
          <w:szCs w:val="36"/>
        </w:rPr>
      </w:pPr>
    </w:p>
    <w:p w14:paraId="58AF241F" w14:textId="77777777" w:rsidR="00D92544" w:rsidRDefault="00D92544" w:rsidP="003331C3">
      <w:pPr>
        <w:tabs>
          <w:tab w:val="right" w:leader="underscore" w:pos="9360"/>
        </w:tabs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ACTORS:</w:t>
      </w:r>
    </w:p>
    <w:p w14:paraId="5209ADA0" w14:textId="12AE3536" w:rsidR="00D92544" w:rsidRPr="00D92544" w:rsidRDefault="00863A17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was involved in carrying out your</w:t>
      </w:r>
      <w:r w:rsidR="00D92544" w:rsidRPr="00D92544">
        <w:rPr>
          <w:sz w:val="24"/>
          <w:szCs w:val="24"/>
        </w:rPr>
        <w:t xml:space="preserve"> project?</w:t>
      </w:r>
    </w:p>
    <w:p w14:paraId="5856B056" w14:textId="5D7A45EE" w:rsidR="00D92544" w:rsidRPr="00D92544" w:rsidRDefault="00863A17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else supported</w:t>
      </w:r>
      <w:r w:rsidR="00D92544" w:rsidRPr="00D92544">
        <w:rPr>
          <w:sz w:val="24"/>
          <w:szCs w:val="24"/>
        </w:rPr>
        <w:t xml:space="preserve"> it?</w:t>
      </w:r>
    </w:p>
    <w:p w14:paraId="10B7AB96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8"/>
          <w:szCs w:val="28"/>
        </w:rPr>
      </w:pPr>
    </w:p>
    <w:p w14:paraId="713E52E2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BENEFICIARIES</w:t>
      </w:r>
    </w:p>
    <w:p w14:paraId="7EFEAD8C" w14:textId="5466DAF6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63A17">
        <w:rPr>
          <w:sz w:val="24"/>
          <w:szCs w:val="24"/>
        </w:rPr>
        <w:t>ho benefitted from the project</w:t>
      </w:r>
      <w:r>
        <w:rPr>
          <w:sz w:val="24"/>
          <w:szCs w:val="24"/>
        </w:rPr>
        <w:t>?</w:t>
      </w:r>
    </w:p>
    <w:p w14:paraId="0B54C109" w14:textId="3A6860BE" w:rsidR="00D92544" w:rsidRDefault="00863A17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were</w:t>
      </w:r>
      <w:r w:rsidR="00D92544">
        <w:rPr>
          <w:sz w:val="24"/>
          <w:szCs w:val="24"/>
        </w:rPr>
        <w:t xml:space="preserve"> involved?</w:t>
      </w:r>
    </w:p>
    <w:p w14:paraId="4D7E1C68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7A14AD13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ACTIVITIES</w:t>
      </w:r>
    </w:p>
    <w:p w14:paraId="0640B64E" w14:textId="22F71F13" w:rsidR="00D92544" w:rsidRDefault="00863A17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specifically did</w:t>
      </w:r>
      <w:r w:rsidR="00D92544">
        <w:rPr>
          <w:sz w:val="24"/>
          <w:szCs w:val="24"/>
        </w:rPr>
        <w:t xml:space="preserve"> you do and when?</w:t>
      </w:r>
    </w:p>
    <w:p w14:paraId="7B9E804F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0AAD5CD3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IMPACT</w:t>
      </w:r>
    </w:p>
    <w:p w14:paraId="37CEC386" w14:textId="4A27F7B9" w:rsidR="00D92544" w:rsidRDefault="00863A17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results did you</w:t>
      </w:r>
      <w:r w:rsidR="00D92544">
        <w:rPr>
          <w:sz w:val="24"/>
          <w:szCs w:val="24"/>
        </w:rPr>
        <w:t xml:space="preserve"> see in the beneficiaries?</w:t>
      </w:r>
    </w:p>
    <w:p w14:paraId="122FC05A" w14:textId="77777777" w:rsidR="00D92544" w:rsidRDefault="00D92544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4CF2F9E9" w14:textId="38D7AD9A" w:rsidR="00D92544" w:rsidRDefault="003331C3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FINANCIAL REPORTING</w:t>
      </w:r>
    </w:p>
    <w:p w14:paraId="3D056CB7" w14:textId="77777777" w:rsidR="003331C3" w:rsidRDefault="003331C3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your expenses.</w:t>
      </w:r>
    </w:p>
    <w:p w14:paraId="0D792B6D" w14:textId="77777777" w:rsidR="00895575" w:rsidRDefault="00E86141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requesting additional support?  </w:t>
      </w:r>
      <w:proofErr w:type="gramStart"/>
      <w:r>
        <w:rPr>
          <w:sz w:val="24"/>
          <w:szCs w:val="24"/>
        </w:rPr>
        <w:t>For how long?</w:t>
      </w:r>
      <w:proofErr w:type="gramEnd"/>
      <w:r>
        <w:rPr>
          <w:sz w:val="24"/>
          <w:szCs w:val="24"/>
        </w:rPr>
        <w:t xml:space="preserve"> </w:t>
      </w:r>
    </w:p>
    <w:p w14:paraId="5813E9B7" w14:textId="5420C782" w:rsidR="00E86141" w:rsidRDefault="00895575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any additional information we should know when we consider future funding?  What will stay the same in your project?  What will change?</w:t>
      </w:r>
      <w:r w:rsidR="00E86141">
        <w:rPr>
          <w:sz w:val="24"/>
          <w:szCs w:val="24"/>
        </w:rPr>
        <w:t xml:space="preserve"> </w:t>
      </w:r>
    </w:p>
    <w:p w14:paraId="716FB1B5" w14:textId="77777777" w:rsidR="003331C3" w:rsidRDefault="003331C3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2B4B93FD" w14:textId="77777777" w:rsidR="00895575" w:rsidRDefault="00895575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</w:p>
    <w:p w14:paraId="4553D716" w14:textId="77777777" w:rsidR="003331C3" w:rsidRDefault="003331C3" w:rsidP="005136AB">
      <w:pPr>
        <w:tabs>
          <w:tab w:val="right" w:leader="underscore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SPREADING THE WORD</w:t>
      </w:r>
    </w:p>
    <w:p w14:paraId="0D7749C7" w14:textId="444FF5CE" w:rsidR="003331C3" w:rsidRDefault="003331C3" w:rsidP="005136AB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include at least 2 </w:t>
      </w:r>
      <w:proofErr w:type="gramStart"/>
      <w:r>
        <w:rPr>
          <w:sz w:val="24"/>
          <w:szCs w:val="24"/>
        </w:rPr>
        <w:t>high resolution</w:t>
      </w:r>
      <w:proofErr w:type="gramEnd"/>
      <w:r>
        <w:rPr>
          <w:sz w:val="24"/>
          <w:szCs w:val="24"/>
        </w:rPr>
        <w:t xml:space="preserve"> photos</w:t>
      </w:r>
      <w:r w:rsidR="005A5F6E">
        <w:rPr>
          <w:sz w:val="24"/>
          <w:szCs w:val="24"/>
        </w:rPr>
        <w:t xml:space="preserve"> with captions</w:t>
      </w:r>
      <w:r>
        <w:rPr>
          <w:sz w:val="24"/>
          <w:szCs w:val="24"/>
        </w:rPr>
        <w:t xml:space="preserve"> that we can publish</w:t>
      </w:r>
      <w:r w:rsidR="00895575">
        <w:rPr>
          <w:sz w:val="24"/>
          <w:szCs w:val="24"/>
        </w:rPr>
        <w:t xml:space="preserve"> (3 -5 photos is even better)</w:t>
      </w:r>
      <w:r>
        <w:rPr>
          <w:sz w:val="24"/>
          <w:szCs w:val="24"/>
        </w:rPr>
        <w:t>.  Be sure to have permission from all people shown in the photos.</w:t>
      </w:r>
    </w:p>
    <w:p w14:paraId="6A15D09F" w14:textId="0C5C7A63" w:rsidR="00835FEC" w:rsidRDefault="003331C3" w:rsidP="003331C3">
      <w:pPr>
        <w:tabs>
          <w:tab w:val="right" w:leader="underscore" w:pos="9360"/>
        </w:tabs>
        <w:spacing w:line="240" w:lineRule="auto"/>
      </w:pPr>
      <w:r>
        <w:rPr>
          <w:sz w:val="24"/>
          <w:szCs w:val="24"/>
        </w:rPr>
        <w:t>Please include a brief story of something that happened.</w:t>
      </w:r>
      <w:r w:rsidR="00D92544" w:rsidRPr="00D92544">
        <w:rPr>
          <w:b/>
          <w:sz w:val="36"/>
          <w:szCs w:val="36"/>
        </w:rPr>
        <w:t xml:space="preserve"> </w:t>
      </w:r>
    </w:p>
    <w:sectPr w:rsidR="00835FEC" w:rsidSect="00E03743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D908" w14:textId="77777777" w:rsidR="00DB36A0" w:rsidRDefault="00DB36A0">
      <w:r>
        <w:separator/>
      </w:r>
    </w:p>
  </w:endnote>
  <w:endnote w:type="continuationSeparator" w:id="0">
    <w:p w14:paraId="7EC0C555" w14:textId="77777777" w:rsidR="00DB36A0" w:rsidRDefault="00DB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77E9" w14:textId="5F03F879" w:rsidR="00DB36A0" w:rsidRDefault="009A4971" w:rsidP="009A4971">
    <w:pPr>
      <w:pStyle w:val="Footer"/>
      <w:jc w:val="left"/>
    </w:pPr>
    <w:r>
      <w:t xml:space="preserve">  </w:t>
    </w:r>
    <w:r w:rsidR="00DB36A0">
      <w:fldChar w:fldCharType="begin"/>
    </w:r>
    <w:r w:rsidR="00DB36A0">
      <w:instrText xml:space="preserve"> page </w:instrText>
    </w:r>
    <w:r w:rsidR="00DB36A0">
      <w:fldChar w:fldCharType="separate"/>
    </w:r>
    <w:r w:rsidR="00626ECB">
      <w:rPr>
        <w:noProof/>
      </w:rPr>
      <w:t>3</w:t>
    </w:r>
    <w:r w:rsidR="00DB36A0">
      <w:rPr>
        <w:noProof/>
      </w:rPr>
      <w:fldChar w:fldCharType="end"/>
    </w:r>
    <w:r>
      <w:rPr>
        <w:noProof/>
      </w:rPr>
      <w:tab/>
      <w:t xml:space="preserve">                                                                </w:t>
    </w:r>
    <w:r>
      <w:rPr>
        <w:noProof/>
      </w:rPr>
      <w:tab/>
      <w:t>updated December 2017</w:t>
    </w:r>
  </w:p>
  <w:p w14:paraId="0DA4E616" w14:textId="77777777" w:rsidR="00DB36A0" w:rsidRDefault="00DB36A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ACFF" w14:textId="7E668059" w:rsidR="009A4971" w:rsidRDefault="009A4971">
    <w:pPr>
      <w:pStyle w:val="Footer"/>
    </w:pPr>
    <w:r>
      <w:t>Updated December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14504" w14:textId="77777777" w:rsidR="00DB36A0" w:rsidRDefault="00DB36A0">
      <w:r>
        <w:separator/>
      </w:r>
    </w:p>
  </w:footnote>
  <w:footnote w:type="continuationSeparator" w:id="0">
    <w:p w14:paraId="73D98FF6" w14:textId="77777777" w:rsidR="00DB36A0" w:rsidRDefault="00DB3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DB36A0" w14:paraId="1BC1C4A4" w14:textId="77777777" w:rsidTr="005136AB">
      <w:trPr>
        <w:trHeight w:val="2055"/>
      </w:trPr>
      <w:tc>
        <w:tcPr>
          <w:tcW w:w="11016" w:type="dxa"/>
        </w:tcPr>
        <w:p w14:paraId="5F45784C" w14:textId="77777777" w:rsidR="00DB36A0" w:rsidRDefault="00DB36A0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DB36A0" w14:paraId="33D481C6" w14:textId="77777777">
            <w:tc>
              <w:tcPr>
                <w:tcW w:w="10771" w:type="dxa"/>
              </w:tcPr>
              <w:p w14:paraId="0724E44A" w14:textId="77777777" w:rsidR="00DB36A0" w:rsidRDefault="00DB36A0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DB36A0" w14:paraId="070C8C06" w14:textId="77777777">
                  <w:tc>
                    <w:tcPr>
                      <w:tcW w:w="2967" w:type="pct"/>
                    </w:tcPr>
                    <w:p w14:paraId="2D5694D8" w14:textId="77777777" w:rsidR="00DB36A0" w:rsidRDefault="00DB36A0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Baptist Women of Ontario and Quebec</w:t>
                      </w:r>
                    </w:p>
                    <w:p w14:paraId="6D98F184" w14:textId="20937F4B" w:rsidR="00DB36A0" w:rsidRPr="008D58A8" w:rsidRDefault="00DB36A0">
                      <w:pPr>
                        <w:pStyle w:val="Header-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New Initiatives Grant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REPORT</w:t>
                      </w:r>
                    </w:p>
                  </w:tc>
                  <w:tc>
                    <w:tcPr>
                      <w:tcW w:w="2033" w:type="pct"/>
                    </w:tcPr>
                    <w:p w14:paraId="1F7646FF" w14:textId="77777777" w:rsidR="00DB36A0" w:rsidRDefault="00DB36A0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E69CC" w14:textId="77777777" w:rsidR="00DB36A0" w:rsidRDefault="00DB36A0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Project Name: </w:t>
                      </w:r>
                    </w:p>
                    <w:p w14:paraId="4777B9C2" w14:textId="442AD0C7" w:rsidR="00DB36A0" w:rsidRDefault="00C76513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9D44BF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B36A0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571E1AA5" w14:textId="77777777" w:rsidR="00C76513" w:rsidRDefault="00C76513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38F11D9C" w14:textId="7139A530" w:rsidR="00C76513" w:rsidRDefault="009D44BF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76513">
                        <w:rPr>
                          <w:sz w:val="24"/>
                          <w:szCs w:val="24"/>
                        </w:rPr>
                        <w:t>Additional Funds Requested</w:t>
                      </w:r>
                    </w:p>
                    <w:p w14:paraId="6331C2D7" w14:textId="4B83160D" w:rsidR="00C76513" w:rsidRPr="00835FEC" w:rsidRDefault="009D44BF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76513">
                        <w:rPr>
                          <w:sz w:val="24"/>
                          <w:szCs w:val="24"/>
                        </w:rPr>
                        <w:t>_____Yes             ______No</w:t>
                      </w:r>
                    </w:p>
                  </w:tc>
                </w:tr>
              </w:tbl>
              <w:p w14:paraId="07647476" w14:textId="1E8735E2" w:rsidR="00DB36A0" w:rsidRDefault="00DB36A0">
                <w:pPr>
                  <w:pStyle w:val="NoSpaceBetween"/>
                </w:pPr>
              </w:p>
            </w:tc>
          </w:tr>
        </w:tbl>
        <w:p w14:paraId="7A835787" w14:textId="77777777" w:rsidR="00DB36A0" w:rsidRDefault="00DB36A0">
          <w:pPr>
            <w:pStyle w:val="NoSpaceBetween"/>
          </w:pPr>
        </w:p>
      </w:tc>
    </w:tr>
  </w:tbl>
  <w:p w14:paraId="73A17EF3" w14:textId="77777777" w:rsidR="00DB36A0" w:rsidRDefault="00DB36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518C"/>
    <w:multiLevelType w:val="hybridMultilevel"/>
    <w:tmpl w:val="FF98FED6"/>
    <w:lvl w:ilvl="0" w:tplc="55A28454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605473"/>
    <w:multiLevelType w:val="hybridMultilevel"/>
    <w:tmpl w:val="DE0E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317F"/>
    <w:multiLevelType w:val="hybridMultilevel"/>
    <w:tmpl w:val="9EEE9A74"/>
    <w:lvl w:ilvl="0" w:tplc="790C22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54F7614C"/>
    <w:multiLevelType w:val="hybridMultilevel"/>
    <w:tmpl w:val="97D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5FEC"/>
    <w:rsid w:val="000C54C3"/>
    <w:rsid w:val="002012D0"/>
    <w:rsid w:val="003275C1"/>
    <w:rsid w:val="003331C3"/>
    <w:rsid w:val="003D2E1B"/>
    <w:rsid w:val="004E566A"/>
    <w:rsid w:val="005136AB"/>
    <w:rsid w:val="00596449"/>
    <w:rsid w:val="005A5F6E"/>
    <w:rsid w:val="00610C55"/>
    <w:rsid w:val="00626ECB"/>
    <w:rsid w:val="00705197"/>
    <w:rsid w:val="00760A30"/>
    <w:rsid w:val="007C48EF"/>
    <w:rsid w:val="00835FEC"/>
    <w:rsid w:val="00863A17"/>
    <w:rsid w:val="00895575"/>
    <w:rsid w:val="008D58A8"/>
    <w:rsid w:val="009A4971"/>
    <w:rsid w:val="009D44BF"/>
    <w:rsid w:val="00B37648"/>
    <w:rsid w:val="00C76513"/>
    <w:rsid w:val="00C97675"/>
    <w:rsid w:val="00CB7749"/>
    <w:rsid w:val="00CD5C62"/>
    <w:rsid w:val="00D61F50"/>
    <w:rsid w:val="00D92544"/>
    <w:rsid w:val="00D930A6"/>
    <w:rsid w:val="00DB36A0"/>
    <w:rsid w:val="00DE1FB1"/>
    <w:rsid w:val="00DE7F7B"/>
    <w:rsid w:val="00E03743"/>
    <w:rsid w:val="00E34BC3"/>
    <w:rsid w:val="00E86141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4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woq@baptist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3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McBeth</dc:creator>
  <cp:keywords/>
  <dc:description/>
  <cp:lastModifiedBy>Renee James</cp:lastModifiedBy>
  <cp:revision>2</cp:revision>
  <dcterms:created xsi:type="dcterms:W3CDTF">2019-01-16T19:29:00Z</dcterms:created>
  <dcterms:modified xsi:type="dcterms:W3CDTF">2019-01-16T19:29:00Z</dcterms:modified>
  <cp:category/>
</cp:coreProperties>
</file>