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B508" w14:textId="77777777" w:rsidR="00835FEC" w:rsidRPr="00855DF5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Initiatives Fund</w:t>
      </w:r>
    </w:p>
    <w:p w14:paraId="2C90CF8C" w14:textId="77777777" w:rsidR="00835FEC" w:rsidRPr="00855DF5" w:rsidRDefault="00835FEC" w:rsidP="00835FEC">
      <w:pPr>
        <w:spacing w:line="240" w:lineRule="auto"/>
        <w:ind w:left="-630" w:right="-540" w:firstLine="142"/>
        <w:contextualSpacing/>
      </w:pPr>
    </w:p>
    <w:p w14:paraId="4A76E6F4" w14:textId="77777777" w:rsidR="005136AB" w:rsidRDefault="005136AB" w:rsidP="00835FEC">
      <w:pPr>
        <w:pStyle w:val="BodyText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FEC" w:rsidRPr="00835FEC">
        <w:rPr>
          <w:sz w:val="24"/>
          <w:szCs w:val="24"/>
        </w:rPr>
        <w:t>Over the years our constituency has given generously to CBWOQ to help support new mission activities</w:t>
      </w:r>
    </w:p>
    <w:p w14:paraId="4E870837" w14:textId="77777777" w:rsidR="005136AB" w:rsidRDefault="00835FEC" w:rsidP="00835FEC">
      <w:pPr>
        <w:pStyle w:val="BodyText"/>
        <w:ind w:right="-540"/>
        <w:contextualSpacing/>
        <w:rPr>
          <w:sz w:val="24"/>
          <w:szCs w:val="24"/>
        </w:rPr>
      </w:pPr>
      <w:r w:rsidRPr="00835FEC">
        <w:rPr>
          <w:sz w:val="24"/>
          <w:szCs w:val="24"/>
        </w:rPr>
        <w:t xml:space="preserve"> </w:t>
      </w:r>
      <w:proofErr w:type="gramStart"/>
      <w:r w:rsidRPr="00835FEC">
        <w:rPr>
          <w:sz w:val="24"/>
          <w:szCs w:val="24"/>
        </w:rPr>
        <w:t>that</w:t>
      </w:r>
      <w:proofErr w:type="gramEnd"/>
      <w:r w:rsidRPr="00835FEC">
        <w:rPr>
          <w:sz w:val="24"/>
          <w:szCs w:val="24"/>
        </w:rPr>
        <w:t xml:space="preserve"> help the disenfranchised. This New Initiatives Fund provides seed money for new projects which </w:t>
      </w:r>
    </w:p>
    <w:p w14:paraId="2D52FD33" w14:textId="77777777" w:rsidR="00835FEC" w:rsidRPr="00835FEC" w:rsidRDefault="005136AB" w:rsidP="00835FEC">
      <w:pPr>
        <w:pStyle w:val="BodyText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35FEC" w:rsidRPr="00835FEC"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</w:t>
      </w:r>
      <w:r w:rsidR="00835FEC" w:rsidRPr="00835FEC">
        <w:rPr>
          <w:sz w:val="24"/>
          <w:szCs w:val="24"/>
        </w:rPr>
        <w:t xml:space="preserve">one or more of our governance policy “targets.” </w:t>
      </w:r>
    </w:p>
    <w:p w14:paraId="63C8517C" w14:textId="77777777" w:rsidR="00835FEC" w:rsidRPr="00855DF5" w:rsidRDefault="00835FEC" w:rsidP="00835FEC">
      <w:pPr>
        <w:spacing w:line="240" w:lineRule="auto"/>
        <w:ind w:left="-630" w:right="-540" w:firstLine="142"/>
        <w:contextualSpacing/>
        <w:rPr>
          <w:i/>
        </w:rPr>
      </w:pPr>
    </w:p>
    <w:p w14:paraId="16EAF896" w14:textId="77777777" w:rsidR="00835FEC" w:rsidRPr="003275C1" w:rsidRDefault="00835FEC" w:rsidP="00835FEC">
      <w:pPr>
        <w:spacing w:line="240" w:lineRule="auto"/>
        <w:ind w:right="-540"/>
        <w:contextualSpacing/>
        <w:rPr>
          <w:b/>
          <w:sz w:val="28"/>
          <w:szCs w:val="28"/>
        </w:rPr>
      </w:pPr>
      <w:r w:rsidRPr="003275C1">
        <w:rPr>
          <w:b/>
          <w:sz w:val="28"/>
          <w:szCs w:val="28"/>
        </w:rPr>
        <w:t xml:space="preserve">Our Targets </w:t>
      </w:r>
    </w:p>
    <w:p w14:paraId="4F4F539B" w14:textId="77777777" w:rsidR="00835FEC" w:rsidRPr="00835FEC" w:rsidRDefault="00835FEC" w:rsidP="00835FEC">
      <w:pPr>
        <w:spacing w:line="240" w:lineRule="auto"/>
        <w:ind w:left="-630" w:right="-540" w:firstLine="630"/>
        <w:contextualSpacing/>
      </w:pPr>
      <w:r w:rsidRPr="00835FEC">
        <w:t xml:space="preserve">CBWOQ exists so that women in CBOQ churches are enabled to reach others for Christ: </w:t>
      </w:r>
    </w:p>
    <w:p w14:paraId="3147353B" w14:textId="77777777" w:rsidR="00835FEC" w:rsidRDefault="00835FEC" w:rsidP="00835FEC">
      <w:pPr>
        <w:spacing w:line="240" w:lineRule="auto"/>
        <w:ind w:right="-540"/>
      </w:pPr>
    </w:p>
    <w:p w14:paraId="13D1DCB2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grow spiritually</w:t>
      </w:r>
    </w:p>
    <w:p w14:paraId="750C5E58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live the Great Commission</w:t>
      </w:r>
    </w:p>
    <w:p w14:paraId="768C5352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Leaders will be developed</w:t>
      </w:r>
    </w:p>
    <w:p w14:paraId="00656CA6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be informed</w:t>
      </w:r>
    </w:p>
    <w:p w14:paraId="4E05D985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practice stewardship</w:t>
      </w:r>
    </w:p>
    <w:p w14:paraId="5176AC84" w14:textId="77777777" w:rsid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engage in social justice issues</w:t>
      </w:r>
    </w:p>
    <w:p w14:paraId="50C52D14" w14:textId="77777777" w:rsidR="00835FEC" w:rsidRPr="00835FEC" w:rsidRDefault="00835FEC" w:rsidP="00835FEC">
      <w:pPr>
        <w:pStyle w:val="ListParagraph"/>
        <w:numPr>
          <w:ilvl w:val="0"/>
          <w:numId w:val="12"/>
        </w:numPr>
        <w:spacing w:line="240" w:lineRule="auto"/>
        <w:ind w:right="-540"/>
      </w:pPr>
      <w:r w:rsidRPr="00835FEC">
        <w:t>Women will cultivate the next generation</w:t>
      </w:r>
    </w:p>
    <w:p w14:paraId="375F2C09" w14:textId="77777777" w:rsidR="00835FEC" w:rsidRDefault="003275C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t xml:space="preserve"> </w:t>
      </w:r>
    </w:p>
    <w:p w14:paraId="592931F4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THIS COMPLETED FORM TO  </w:t>
      </w:r>
    </w:p>
    <w:p w14:paraId="1C6E51E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8" w:history="1">
        <w:r w:rsidRPr="007B1797">
          <w:rPr>
            <w:rStyle w:val="Hyperlink"/>
            <w:b/>
            <w:sz w:val="28"/>
            <w:szCs w:val="28"/>
          </w:rPr>
          <w:t>bwoq@baptist.ca</w:t>
        </w:r>
      </w:hyperlink>
    </w:p>
    <w:p w14:paraId="4F49EDB4" w14:textId="77777777" w:rsidR="00E03743" w:rsidRDefault="003275C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rPr>
          <w:sz w:val="24"/>
          <w:szCs w:val="24"/>
        </w:rPr>
        <w:t xml:space="preserve">Or Mail to: </w:t>
      </w:r>
      <w:r w:rsidR="00835FEC">
        <w:rPr>
          <w:sz w:val="24"/>
          <w:szCs w:val="24"/>
        </w:rPr>
        <w:t xml:space="preserve"> </w:t>
      </w:r>
      <w:r w:rsidR="00835FEC">
        <w:t xml:space="preserve">5 International Blvd., </w:t>
      </w:r>
      <w:proofErr w:type="spellStart"/>
      <w:r w:rsidR="00835FEC">
        <w:t>Etobicoke</w:t>
      </w:r>
      <w:proofErr w:type="spellEnd"/>
      <w:r w:rsidR="00835FEC">
        <w:t>, O</w:t>
      </w:r>
      <w:r w:rsidR="005136AB">
        <w:t>N</w:t>
      </w:r>
      <w:r w:rsidR="00835FEC">
        <w:t xml:space="preserve">, </w:t>
      </w:r>
      <w:r w:rsidR="00835FEC" w:rsidRPr="00855DF5">
        <w:t>M9</w:t>
      </w:r>
      <w:r w:rsidR="00835FEC">
        <w:t>W</w:t>
      </w:r>
      <w:r w:rsidR="00835FEC" w:rsidRPr="00855DF5">
        <w:t xml:space="preserve"> 6</w:t>
      </w:r>
      <w:r w:rsidR="00835FEC">
        <w:t>H3</w:t>
      </w:r>
    </w:p>
    <w:p w14:paraId="6230EEDA" w14:textId="77777777" w:rsidR="005136AB" w:rsidRDefault="005136AB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0A480095" w14:textId="77777777" w:rsidR="005136AB" w:rsidRDefault="005136AB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</w:p>
    <w:p w14:paraId="074B1060" w14:textId="77777777" w:rsidR="005136AB" w:rsidRPr="005136AB" w:rsidRDefault="005136AB" w:rsidP="005136AB">
      <w:pPr>
        <w:pStyle w:val="ListParagraph"/>
        <w:numPr>
          <w:ilvl w:val="0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 w:rsidRPr="005136AB">
        <w:rPr>
          <w:sz w:val="24"/>
          <w:szCs w:val="24"/>
        </w:rPr>
        <w:t>Applications must be received before deadlines (February 28 or August 20 annually)</w:t>
      </w:r>
    </w:p>
    <w:p w14:paraId="65BFE7D9" w14:textId="77777777" w:rsidR="005136AB" w:rsidRDefault="005136AB" w:rsidP="005136AB">
      <w:pPr>
        <w:pStyle w:val="ListParagraph"/>
        <w:numPr>
          <w:ilvl w:val="0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two categories:</w:t>
      </w:r>
    </w:p>
    <w:p w14:paraId="0E2E59C9" w14:textId="77777777" w:rsidR="005136AB" w:rsidRDefault="005136AB" w:rsidP="005136AB">
      <w:pPr>
        <w:pStyle w:val="ListParagraph"/>
        <w:numPr>
          <w:ilvl w:val="1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project; no previous CBWOQ funding</w:t>
      </w:r>
    </w:p>
    <w:p w14:paraId="2337215A" w14:textId="77777777" w:rsidR="005136AB" w:rsidRDefault="005136AB" w:rsidP="005136AB">
      <w:pPr>
        <w:pStyle w:val="ListParagraph"/>
        <w:numPr>
          <w:ilvl w:val="1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Continuing project</w:t>
      </w:r>
    </w:p>
    <w:p w14:paraId="15074F6B" w14:textId="77777777" w:rsidR="005136AB" w:rsidRDefault="005136AB" w:rsidP="005136AB">
      <w:pPr>
        <w:pStyle w:val="ListParagraph"/>
        <w:numPr>
          <w:ilvl w:val="0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commit to submitting an annual report</w:t>
      </w:r>
    </w:p>
    <w:p w14:paraId="547E678E" w14:textId="77777777" w:rsidR="005136AB" w:rsidRDefault="005136AB" w:rsidP="005136AB">
      <w:pPr>
        <w:pStyle w:val="ListParagraph"/>
        <w:numPr>
          <w:ilvl w:val="0"/>
          <w:numId w:val="14"/>
        </w:num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may be available one to three years, on a decreasing basis</w:t>
      </w:r>
    </w:p>
    <w:p w14:paraId="10578875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091AAA21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5EFD5B40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38A286FC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tbl>
      <w:tblPr>
        <w:tblStyle w:val="BorderTable-Header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136AB" w14:paraId="3015D4DD" w14:textId="77777777" w:rsidTr="005136AB">
        <w:tc>
          <w:tcPr>
            <w:tcW w:w="10771" w:type="dxa"/>
          </w:tcPr>
          <w:p w14:paraId="4E213821" w14:textId="77777777" w:rsidR="005136AB" w:rsidRDefault="005136AB" w:rsidP="005136AB">
            <w:pPr>
              <w:pStyle w:val="NoSpaceBetween"/>
            </w:pPr>
          </w:p>
          <w:tbl>
            <w:tblPr>
              <w:tblStyle w:val="CenterTable-Header"/>
              <w:tblW w:w="5000" w:type="pct"/>
              <w:tblLook w:val="0600" w:firstRow="0" w:lastRow="0" w:firstColumn="0" w:lastColumn="0" w:noHBand="1" w:noVBand="1"/>
            </w:tblPr>
            <w:tblGrid>
              <w:gridCol w:w="5748"/>
              <w:gridCol w:w="4859"/>
            </w:tblGrid>
            <w:tr w:rsidR="005136AB" w14:paraId="65BF03A4" w14:textId="77777777" w:rsidTr="005136AB">
              <w:tc>
                <w:tcPr>
                  <w:tcW w:w="2967" w:type="pct"/>
                </w:tcPr>
                <w:p w14:paraId="6B7327DF" w14:textId="77777777" w:rsidR="00D92544" w:rsidRDefault="00D92544" w:rsidP="005136AB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CBWOQ</w:t>
                  </w:r>
                </w:p>
                <w:p w14:paraId="3BCD86B4" w14:textId="77777777" w:rsidR="005136AB" w:rsidRPr="00835FEC" w:rsidRDefault="005136AB" w:rsidP="005136AB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New Initiatives Grant Application</w:t>
                  </w:r>
                </w:p>
              </w:tc>
              <w:tc>
                <w:tcPr>
                  <w:tcW w:w="2033" w:type="pct"/>
                </w:tcPr>
                <w:p w14:paraId="56B5886C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Project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14:paraId="0D3F79B2" w14:textId="77777777" w:rsidR="00D92544" w:rsidRPr="00D92544" w:rsidRDefault="00D92544" w:rsidP="005136AB">
                  <w:pPr>
                    <w:pStyle w:val="Header-Righ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Amount requested: _____________________</w:t>
                  </w:r>
                </w:p>
                <w:p w14:paraId="572C48B3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</w:p>
                <w:p w14:paraId="58EDED38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Category A (new project) </w:t>
                  </w:r>
                  <w:r w:rsidR="00D92544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 OR</w:t>
                  </w:r>
                  <w:proofErr w:type="gramEnd"/>
                </w:p>
                <w:p w14:paraId="3AB2504A" w14:textId="77777777" w:rsidR="005136AB" w:rsidRPr="00835FEC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Category B (on going funding) ________</w:t>
                  </w:r>
                </w:p>
              </w:tc>
            </w:tr>
          </w:tbl>
          <w:p w14:paraId="6BFBA5D5" w14:textId="77777777" w:rsidR="005136AB" w:rsidRDefault="005136AB" w:rsidP="005136AB">
            <w:pPr>
              <w:pStyle w:val="NoSpaceBetween"/>
            </w:pPr>
          </w:p>
        </w:tc>
      </w:tr>
    </w:tbl>
    <w:p w14:paraId="5093FF1F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b/>
          <w:sz w:val="36"/>
          <w:szCs w:val="36"/>
        </w:rPr>
      </w:pPr>
    </w:p>
    <w:p w14:paraId="58AF241F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ACTORS:</w:t>
      </w:r>
    </w:p>
    <w:p w14:paraId="5209ADA0" w14:textId="359DB400" w:rsidR="00D92544" w:rsidRPr="00D92544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 overseeing</w:t>
      </w:r>
      <w:r w:rsidR="00D92544" w:rsidRPr="00D92544">
        <w:rPr>
          <w:sz w:val="24"/>
          <w:szCs w:val="24"/>
        </w:rPr>
        <w:t xml:space="preserve"> the project?</w:t>
      </w:r>
      <w:r>
        <w:rPr>
          <w:sz w:val="24"/>
          <w:szCs w:val="24"/>
        </w:rPr>
        <w:t xml:space="preserve"> </w:t>
      </w:r>
    </w:p>
    <w:p w14:paraId="5856B056" w14:textId="1EA14774" w:rsidR="00D92544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else is helping</w:t>
      </w:r>
      <w:r w:rsidR="00D92544" w:rsidRPr="00D92544">
        <w:rPr>
          <w:sz w:val="24"/>
          <w:szCs w:val="24"/>
        </w:rPr>
        <w:t>?</w:t>
      </w:r>
    </w:p>
    <w:p w14:paraId="64ECD5F9" w14:textId="77777777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2C3EE6FD" w14:textId="484AB7A2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INFORMATION FOR PERSON APPLYING </w:t>
      </w:r>
    </w:p>
    <w:p w14:paraId="7573AFEB" w14:textId="0C23AA68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and Position:</w:t>
      </w:r>
    </w:p>
    <w:p w14:paraId="7230C40D" w14:textId="67C78D62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and Email:</w:t>
      </w:r>
    </w:p>
    <w:p w14:paraId="04303415" w14:textId="0EC1FDA1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432BB612" w14:textId="77777777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7EF4AD4C" w14:textId="75D111D8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CHURCH/GROUP ENDORSING THIS PROJECT</w:t>
      </w:r>
    </w:p>
    <w:p w14:paraId="0BA937DF" w14:textId="3C07A82C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0A66F45" w14:textId="735878FB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and Email:</w:t>
      </w:r>
    </w:p>
    <w:p w14:paraId="0CCB6E70" w14:textId="24261B2A" w:rsidR="008E34FB" w:rsidRPr="00D92544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10B7AB96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8"/>
          <w:szCs w:val="28"/>
        </w:rPr>
      </w:pPr>
    </w:p>
    <w:p w14:paraId="713E52E2" w14:textId="042E5AD6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BENEFICIARIES</w:t>
      </w:r>
      <w:r w:rsidR="008C60EC">
        <w:rPr>
          <w:b/>
          <w:sz w:val="32"/>
          <w:szCs w:val="32"/>
        </w:rPr>
        <w:t xml:space="preserve"> and NEED</w:t>
      </w:r>
    </w:p>
    <w:p w14:paraId="7EFEAD8C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are you doing the project for?</w:t>
      </w:r>
    </w:p>
    <w:p w14:paraId="0B54C109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will be involved?</w:t>
      </w:r>
    </w:p>
    <w:p w14:paraId="17BFE1C9" w14:textId="374599E9" w:rsidR="008C60EC" w:rsidRDefault="008C60EC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need?</w:t>
      </w:r>
    </w:p>
    <w:p w14:paraId="6CD9A8BE" w14:textId="77777777" w:rsidR="008E34FB" w:rsidRDefault="008E34F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4D7E1C68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tbl>
      <w:tblPr>
        <w:tblStyle w:val="BorderTable-Header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E34FB" w14:paraId="6D4DC62B" w14:textId="77777777" w:rsidTr="000A136E">
        <w:tc>
          <w:tcPr>
            <w:tcW w:w="10771" w:type="dxa"/>
          </w:tcPr>
          <w:p w14:paraId="22681E33" w14:textId="77777777" w:rsidR="008E34FB" w:rsidRDefault="008E34FB" w:rsidP="000A136E">
            <w:pPr>
              <w:pStyle w:val="NoSpaceBetween"/>
            </w:pPr>
          </w:p>
          <w:tbl>
            <w:tblPr>
              <w:tblStyle w:val="CenterTable-Header"/>
              <w:tblW w:w="5000" w:type="pct"/>
              <w:tblLook w:val="0600" w:firstRow="0" w:lastRow="0" w:firstColumn="0" w:lastColumn="0" w:noHBand="1" w:noVBand="1"/>
            </w:tblPr>
            <w:tblGrid>
              <w:gridCol w:w="6294"/>
              <w:gridCol w:w="4313"/>
            </w:tblGrid>
            <w:tr w:rsidR="008E34FB" w14:paraId="037200E9" w14:textId="77777777" w:rsidTr="000A136E">
              <w:tc>
                <w:tcPr>
                  <w:tcW w:w="2967" w:type="pct"/>
                </w:tcPr>
                <w:p w14:paraId="0F5B5A7B" w14:textId="77777777" w:rsidR="008E34FB" w:rsidRDefault="008E34FB" w:rsidP="000A136E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Baptist Women of Ontario and Quebec</w:t>
                  </w:r>
                </w:p>
                <w:p w14:paraId="3EAACCE4" w14:textId="77777777" w:rsidR="008E34FB" w:rsidRPr="00835FEC" w:rsidRDefault="008E34FB" w:rsidP="000A136E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New Initiatives Grant Application</w:t>
                  </w:r>
                </w:p>
              </w:tc>
              <w:tc>
                <w:tcPr>
                  <w:tcW w:w="2033" w:type="pct"/>
                </w:tcPr>
                <w:p w14:paraId="3983271D" w14:textId="77777777" w:rsidR="008E34FB" w:rsidRDefault="008E34FB" w:rsidP="000A136E">
                  <w:pPr>
                    <w:pStyle w:val="Header-Righ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78046AB" w14:textId="77777777" w:rsidR="008E34FB" w:rsidRDefault="008E34FB" w:rsidP="000A136E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Project Name: </w:t>
                  </w:r>
                </w:p>
                <w:p w14:paraId="0F2404BC" w14:textId="77777777" w:rsidR="008E34FB" w:rsidRDefault="008E34FB" w:rsidP="000A136E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</w:p>
                <w:p w14:paraId="73D66873" w14:textId="77777777" w:rsidR="008E34FB" w:rsidRPr="00835FEC" w:rsidRDefault="008E34FB" w:rsidP="000A136E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________________________________</w:t>
                  </w:r>
                </w:p>
              </w:tc>
            </w:tr>
          </w:tbl>
          <w:p w14:paraId="4799AB4F" w14:textId="77777777" w:rsidR="008E34FB" w:rsidRDefault="008E34FB" w:rsidP="000A136E">
            <w:pPr>
              <w:pStyle w:val="NoSpaceBetween"/>
            </w:pPr>
          </w:p>
        </w:tc>
      </w:tr>
    </w:tbl>
    <w:p w14:paraId="788A6B74" w14:textId="77777777" w:rsidR="008E34FB" w:rsidRDefault="008E34FB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</w:p>
    <w:p w14:paraId="714941A4" w14:textId="77777777" w:rsidR="008E34FB" w:rsidRDefault="008E34FB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</w:p>
    <w:p w14:paraId="7A14AD13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ACTIVITIES</w:t>
      </w:r>
    </w:p>
    <w:p w14:paraId="0640B64E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specifically will you do and when?</w:t>
      </w:r>
    </w:p>
    <w:p w14:paraId="7B9E804F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0AAD5CD3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IMPACT</w:t>
      </w:r>
    </w:p>
    <w:p w14:paraId="37CEC386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results do you expect to see in the beneficiaries?</w:t>
      </w:r>
    </w:p>
    <w:p w14:paraId="122FC05A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4CF2F9E9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BUDGET</w:t>
      </w:r>
    </w:p>
    <w:p w14:paraId="206A48D9" w14:textId="77777777" w:rsidR="00D92544" w:rsidRDefault="00D92544" w:rsidP="00D92544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 to CBWOQ,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else are you approaching to provide money or resources?</w:t>
      </w:r>
    </w:p>
    <w:p w14:paraId="33F4FB1A" w14:textId="5851D94B" w:rsidR="008C60EC" w:rsidRDefault="008C60EC" w:rsidP="00D92544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other methods of sustainability do you have?</w:t>
      </w:r>
    </w:p>
    <w:p w14:paraId="28796135" w14:textId="77777777" w:rsidR="00D92544" w:rsidRDefault="00D92544" w:rsidP="00D92544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Amount requested from CBWOQ?</w:t>
      </w:r>
    </w:p>
    <w:p w14:paraId="570A006D" w14:textId="13A40E28" w:rsidR="008C60EC" w:rsidRPr="00D92544" w:rsidRDefault="008C60EC" w:rsidP="00D92544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Expected duration of support requested: _____1 year,     ______2 years,     ______3years</w:t>
      </w:r>
    </w:p>
    <w:p w14:paraId="539306D1" w14:textId="77777777" w:rsidR="00D92544" w:rsidRP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6"/>
          <w:szCs w:val="36"/>
        </w:rPr>
      </w:pPr>
      <w:r w:rsidRPr="00D92544">
        <w:rPr>
          <w:sz w:val="24"/>
          <w:szCs w:val="24"/>
        </w:rPr>
        <w:t>Pl</w:t>
      </w:r>
      <w:r>
        <w:rPr>
          <w:sz w:val="24"/>
          <w:szCs w:val="24"/>
        </w:rPr>
        <w:t>ease list your expected</w:t>
      </w:r>
      <w:r w:rsidRPr="00D92544">
        <w:rPr>
          <w:sz w:val="24"/>
          <w:szCs w:val="24"/>
        </w:rPr>
        <w:t xml:space="preserve"> expenses.</w:t>
      </w:r>
      <w:r w:rsidRPr="00D92544">
        <w:rPr>
          <w:b/>
          <w:sz w:val="36"/>
          <w:szCs w:val="36"/>
        </w:rPr>
        <w:t xml:space="preserve"> </w:t>
      </w:r>
    </w:p>
    <w:p w14:paraId="4A797497" w14:textId="77777777" w:rsidR="003275C1" w:rsidRDefault="003275C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307A9794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62529542" w14:textId="77777777" w:rsid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250C238F" w14:textId="77777777" w:rsid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project funds are also available from our partner organizations. Please     </w:t>
      </w:r>
    </w:p>
    <w:p w14:paraId="1534F43F" w14:textId="5DBCF80C" w:rsid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see</w:t>
      </w:r>
      <w:proofErr w:type="gramEnd"/>
      <w:r>
        <w:rPr>
          <w:b/>
          <w:sz w:val="28"/>
          <w:szCs w:val="28"/>
        </w:rPr>
        <w:t xml:space="preserve"> their websites for information, applications, and deadlines.</w:t>
      </w:r>
    </w:p>
    <w:p w14:paraId="2B8AE49D" w14:textId="77777777" w:rsid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2FCD77AD" w14:textId="40BAF99D" w:rsid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Baptist Women of North America (formerly NABWU) Day of Prayer Grants</w:t>
      </w:r>
    </w:p>
    <w:p w14:paraId="3584BFB3" w14:textId="4694B85A" w:rsidR="001A211E" w:rsidRPr="001A211E" w:rsidRDefault="001A211E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Baptist World Alliance Women’s Department Day of Prayer Grants</w:t>
      </w:r>
    </w:p>
    <w:p w14:paraId="6A15D09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sectPr w:rsidR="00835FEC" w:rsidSect="00E03743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D908" w14:textId="77777777" w:rsidR="005136AB" w:rsidRDefault="005136AB">
      <w:r>
        <w:separator/>
      </w:r>
    </w:p>
  </w:endnote>
  <w:endnote w:type="continuationSeparator" w:id="0">
    <w:p w14:paraId="7EC0C555" w14:textId="77777777" w:rsidR="005136AB" w:rsidRDefault="005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77E9" w14:textId="77777777" w:rsidR="005136AB" w:rsidRDefault="005136A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C117E">
      <w:rPr>
        <w:noProof/>
      </w:rPr>
      <w:t>3</w:t>
    </w:r>
    <w:r>
      <w:rPr>
        <w:noProof/>
      </w:rPr>
      <w:fldChar w:fldCharType="end"/>
    </w:r>
  </w:p>
  <w:p w14:paraId="0DA4E616" w14:textId="77777777" w:rsidR="005136AB" w:rsidRDefault="005136A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14504" w14:textId="77777777" w:rsidR="005136AB" w:rsidRDefault="005136AB">
      <w:r>
        <w:separator/>
      </w:r>
    </w:p>
  </w:footnote>
  <w:footnote w:type="continuationSeparator" w:id="0">
    <w:p w14:paraId="73D98FF6" w14:textId="77777777" w:rsidR="005136AB" w:rsidRDefault="00513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5136AB" w14:paraId="1BC1C4A4" w14:textId="77777777" w:rsidTr="005136AB">
      <w:trPr>
        <w:trHeight w:val="2055"/>
      </w:trPr>
      <w:tc>
        <w:tcPr>
          <w:tcW w:w="11016" w:type="dxa"/>
        </w:tcPr>
        <w:p w14:paraId="5F45784C" w14:textId="77777777" w:rsidR="005136AB" w:rsidRDefault="005136AB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5136AB" w14:paraId="33D481C6" w14:textId="77777777">
            <w:tc>
              <w:tcPr>
                <w:tcW w:w="10771" w:type="dxa"/>
              </w:tcPr>
              <w:p w14:paraId="0724E44A" w14:textId="77777777" w:rsidR="005136AB" w:rsidRDefault="005136AB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5136AB" w14:paraId="070C8C06" w14:textId="77777777">
                  <w:tc>
                    <w:tcPr>
                      <w:tcW w:w="2967" w:type="pct"/>
                    </w:tcPr>
                    <w:p w14:paraId="2D5694D8" w14:textId="77777777" w:rsidR="005136AB" w:rsidRDefault="005136AB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Baptist Women of Ontario and Quebec</w:t>
                      </w:r>
                    </w:p>
                    <w:p w14:paraId="6D98F184" w14:textId="77777777" w:rsidR="005136AB" w:rsidRPr="00835FEC" w:rsidRDefault="005136AB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 Initiatives Grant Application</w:t>
                      </w:r>
                    </w:p>
                  </w:tc>
                  <w:tc>
                    <w:tcPr>
                      <w:tcW w:w="2033" w:type="pct"/>
                    </w:tcPr>
                    <w:p w14:paraId="1F7646FF" w14:textId="77777777" w:rsidR="005136AB" w:rsidRDefault="005136AB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E69CC" w14:textId="77777777" w:rsidR="005136AB" w:rsidRDefault="005136AB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Project Name: </w:t>
                      </w:r>
                    </w:p>
                    <w:p w14:paraId="4D7D83B0" w14:textId="77777777" w:rsidR="005136AB" w:rsidRDefault="005136AB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331C2D7" w14:textId="77777777" w:rsidR="005136AB" w:rsidRPr="00835FEC" w:rsidRDefault="005136AB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________________________________</w:t>
                      </w:r>
                    </w:p>
                  </w:tc>
                </w:tr>
              </w:tbl>
              <w:p w14:paraId="07647476" w14:textId="77777777" w:rsidR="005136AB" w:rsidRDefault="005136AB">
                <w:pPr>
                  <w:pStyle w:val="NoSpaceBetween"/>
                </w:pPr>
              </w:p>
            </w:tc>
          </w:tr>
        </w:tbl>
        <w:p w14:paraId="7A835787" w14:textId="77777777" w:rsidR="005136AB" w:rsidRDefault="005136AB">
          <w:pPr>
            <w:pStyle w:val="NoSpaceBetween"/>
          </w:pPr>
        </w:p>
      </w:tc>
    </w:tr>
  </w:tbl>
  <w:p w14:paraId="73A17EF3" w14:textId="77777777" w:rsidR="005136AB" w:rsidRDefault="005136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518C"/>
    <w:multiLevelType w:val="hybridMultilevel"/>
    <w:tmpl w:val="FF98FED6"/>
    <w:lvl w:ilvl="0" w:tplc="55A28454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605473"/>
    <w:multiLevelType w:val="hybridMultilevel"/>
    <w:tmpl w:val="DE0E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317F"/>
    <w:multiLevelType w:val="hybridMultilevel"/>
    <w:tmpl w:val="9EEE9A74"/>
    <w:lvl w:ilvl="0" w:tplc="790C22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54F7614C"/>
    <w:multiLevelType w:val="hybridMultilevel"/>
    <w:tmpl w:val="97D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5FEC"/>
    <w:rsid w:val="000C54C3"/>
    <w:rsid w:val="001A211E"/>
    <w:rsid w:val="003275C1"/>
    <w:rsid w:val="003D2E1B"/>
    <w:rsid w:val="004E566A"/>
    <w:rsid w:val="005136AB"/>
    <w:rsid w:val="00596449"/>
    <w:rsid w:val="00610C55"/>
    <w:rsid w:val="00705197"/>
    <w:rsid w:val="00760A30"/>
    <w:rsid w:val="007C48EF"/>
    <w:rsid w:val="00835FEC"/>
    <w:rsid w:val="008C117E"/>
    <w:rsid w:val="008C60EC"/>
    <w:rsid w:val="008E34FB"/>
    <w:rsid w:val="00B37648"/>
    <w:rsid w:val="00C97675"/>
    <w:rsid w:val="00D61F50"/>
    <w:rsid w:val="00D92544"/>
    <w:rsid w:val="00D930A6"/>
    <w:rsid w:val="00DE7F7B"/>
    <w:rsid w:val="00E03743"/>
    <w:rsid w:val="00E34BC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4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woq@baptist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3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McBeth</dc:creator>
  <cp:keywords/>
  <dc:description/>
  <cp:lastModifiedBy>Renee James</cp:lastModifiedBy>
  <cp:revision>2</cp:revision>
  <dcterms:created xsi:type="dcterms:W3CDTF">2019-01-16T19:28:00Z</dcterms:created>
  <dcterms:modified xsi:type="dcterms:W3CDTF">2019-01-16T19:28:00Z</dcterms:modified>
  <cp:category/>
</cp:coreProperties>
</file>